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959d3" w14:textId="a4959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границ оценочных зон и поправочных коэффициентов к базовым 
ставкам платы за земельные участки сельских населенных пунктов Сандыктауского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10 апреля 2014 года № 23/6. Зарегистрировано Департаментом юстиции Акмолинской области 20 мая 2014 года № 4197. Утратило силу решением Сандыктауского районного маслихата Акмолинской области от 6 февраля 2015 года № 30/3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Сандыктауского районного маслихата Акмолинской области от 06.02.2015 № 30/3 (вступает в силу и 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Сандыктауский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границы оценочных зон и поправочных коэффициентов к базовым ставкам платы за земельные участки сельских населенных пунктов Сандыктауского района,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С.Клюшников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Сандыктауского района                 Е.Сагдиев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апреля 2014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23/6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Границы оценочных зон и поправочные коэффициенты к базовым ставкам платы за земельные участки сельских населенных пунктов Сандыктауского района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8"/>
        <w:gridCol w:w="3543"/>
        <w:gridCol w:w="7289"/>
      </w:tblGrid>
      <w:tr>
        <w:trPr>
          <w:trHeight w:val="30" w:hRule="atLeast"/>
        </w:trPr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зоны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Поправочные коэффициенты к базовым ставкам платы за земельные участки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кадастровых кварталов Название сельских населенных пунктов входящих в зону (по сельским округам)</w:t>
            </w:r>
          </w:p>
        </w:tc>
      </w:tr>
      <w:tr>
        <w:trPr>
          <w:trHeight w:val="30" w:hRule="atLeast"/>
        </w:trPr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01-004-002 село Сандыктау (Сандыктауский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01-019-001, 004-006 поселок Шантобе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01-004-015 село Максимовка (Максимовский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01-004-009 село Лесное (Лесной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01-004-034 село Новоникольское (Новоникольский сельский округ)</w:t>
            </w:r>
          </w:p>
        </w:tc>
      </w:tr>
      <w:tr>
        <w:trPr>
          <w:trHeight w:val="30" w:hRule="atLeast"/>
        </w:trPr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1,90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значение по зоне</w:t>
            </w:r>
          </w:p>
        </w:tc>
      </w:tr>
      <w:tr>
        <w:trPr>
          <w:trHeight w:val="30" w:hRule="atLeast"/>
        </w:trPr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01-004-043 село Приозерное (Жамбылский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01-004-019 село Каменка (Каменский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01-004-003 село Лесхоз (Балкашинский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01-004-017 село Красная поляна (Берликский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01-004-037 село Петровка (Балкашинский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01-004-023 село Васильевка (Васильевский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01-004-014 село Веселое (Веселовский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01-004-001 село Мысок (Новоникольский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01-004-036 село Кумдыколь (Новоникольский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01-004-051 село Владимировка (Максимовский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01-004-040 село Михайловка (Лесной сельский округ)</w:t>
            </w:r>
          </w:p>
        </w:tc>
      </w:tr>
      <w:tr>
        <w:trPr>
          <w:trHeight w:val="30" w:hRule="atLeast"/>
        </w:trPr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1,36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значение по зоне</w:t>
            </w:r>
          </w:p>
        </w:tc>
      </w:tr>
      <w:tr>
        <w:trPr>
          <w:trHeight w:val="30" w:hRule="atLeast"/>
        </w:trPr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01-004-022 село Белгородское (Белгородский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01-004-057 село Богородка (Широковский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01-004-014 село Жыланды (Веселовский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01-004-056 село Богословка (Каменский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01-004-041 село Граниковка (Лесной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01-004-039 село Речное (Лесной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01-004-063 ауыл Мадениет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01-004-001 село Смольное (Новоникольский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01-004-020 село Дорогинка (Широковский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01-004-052 село Спасское (Максимовский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01-004-053 село Новый городок (Максимовский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01-004-042 село Быстримовка (Лесной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01-004-010 село Новокронштадка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01-004-038 село Новоромановка (Сандыктауский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01-004-025 ауыл Улан (Васильевский сельский округ)</w:t>
            </w:r>
          </w:p>
        </w:tc>
      </w:tr>
      <w:tr>
        <w:trPr>
          <w:trHeight w:val="30" w:hRule="atLeast"/>
        </w:trPr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значение по зоне</w:t>
            </w:r>
          </w:p>
        </w:tc>
      </w:tr>
      <w:tr>
        <w:trPr>
          <w:trHeight w:val="30" w:hRule="atLeast"/>
        </w:trPr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01-004-045 село Кызылказахстан (Жамбылский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01-004-049 село Новоселовка (Веселовский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01-004-062 село Тучное (Васильевский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01-004-054 село Арбузинка (Берликский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01-004-061 село Раздольное (Белгородский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01-004-059 село Преображенка (Белгородский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01-004-035 село Меньшиковка (Новоникольский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01-004-055 село Петриковка (Берликский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01-004-046 село Баракпай (Баракпайский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01-004-037 село Чашке (Баракпайский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01-004-037 село Хлебное (Баракпайский сельский округ)</w:t>
            </w:r>
          </w:p>
        </w:tc>
      </w:tr>
      <w:tr>
        <w:trPr>
          <w:trHeight w:val="30" w:hRule="atLeast"/>
        </w:trPr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0,84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значение по зоне</w:t>
            </w:r>
          </w:p>
        </w:tc>
      </w:tr>
      <w:tr>
        <w:trPr>
          <w:trHeight w:val="30" w:hRule="atLeast"/>
        </w:trPr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01-004-060 Новодобренка (Белгородский сельский округ)</w:t>
            </w:r>
          </w:p>
        </w:tc>
      </w:tr>
      <w:tr>
        <w:trPr>
          <w:trHeight w:val="30" w:hRule="atLeast"/>
        </w:trPr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01-004-044 Березовка (Жамбылский сельский округ)</w:t>
            </w:r>
          </w:p>
        </w:tc>
      </w:tr>
      <w:tr>
        <w:trPr>
          <w:trHeight w:val="30" w:hRule="atLeast"/>
        </w:trPr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01-004-048 Ащелы (Баракпайский сельский округ)</w:t>
            </w:r>
          </w:p>
        </w:tc>
      </w:tr>
      <w:tr>
        <w:trPr>
          <w:trHeight w:val="30" w:hRule="atLeast"/>
        </w:trPr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исключенных населенных пунктов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