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e6c3b" w14:textId="48e6c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24 декабря 2013 года № 21/1 "О бюджете Сандыктауского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25 июня 2014 года № 25/1. Зарегистрировано Департаментом юстиции Акмолинской области 3 июля 2014 года № 4252. Утратило силу решением Сандыктауского районного маслихата Акмолинской области от 10 апреля 2015 года № 31/6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Сандыктауского районного маслихата Акмолинской области от 10.04.2015 № 31/6 (вводится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Сандыктауский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«О бюджете Сандыктауского района на 2014-2016 годы» от 24 декабря 2013 года № 21/1 (зарегистрировано в Реестре государственной регистрации нормативных правовых актов № 3945, опубликовано 17 января 2014 года в газете «Сандыктауские вести»)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Сандыктауского района на 2014-2016 годы,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1 780 041,0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304 206,0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5 334,0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52 709,0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1 417 792,0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1 802 196,3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17 025,0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19 446,0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2 421,0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-39 180,3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39 180,3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С.Клюшников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Сандыктауского района                 Е.Сагдиев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25/1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21/1      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750"/>
        <w:gridCol w:w="708"/>
        <w:gridCol w:w="9063"/>
        <w:gridCol w:w="24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1 780 041,0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304 206,0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22 510,0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22 510,0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138 059,0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138 059,0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110 285,0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51 943,0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3 462,0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50 176,0</w:t>
            </w:r>
          </w:p>
        </w:tc>
      </w:tr>
      <w:tr>
        <w:trPr>
          <w:trHeight w:val="45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4 704,0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27 947,0</w:t>
            </w:r>
          </w:p>
        </w:tc>
      </w:tr>
      <w:tr>
        <w:trPr>
          <w:trHeight w:val="37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1 486,0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19 765,0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6 689,0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4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11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4 763,0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4 763,0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5 334,0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4 159,0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4 105,0</w:t>
            </w:r>
          </w:p>
        </w:tc>
      </w:tr>
      <w:tr>
        <w:trPr>
          <w:trHeight w:val="4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11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118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15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196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43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52 709,0</w:t>
            </w:r>
          </w:p>
        </w:tc>
      </w:tr>
      <w:tr>
        <w:trPr>
          <w:trHeight w:val="7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43 209,0</w:t>
            </w:r>
          </w:p>
        </w:tc>
      </w:tr>
      <w:tr>
        <w:trPr>
          <w:trHeight w:val="7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43 209,0</w:t>
            </w:r>
          </w:p>
        </w:tc>
      </w:tr>
      <w:tr>
        <w:trPr>
          <w:trHeight w:val="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9 500,0</w:t>
            </w:r>
          </w:p>
        </w:tc>
      </w:tr>
      <w:tr>
        <w:trPr>
          <w:trHeight w:val="42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9 500,0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1 417 792,0</w:t>
            </w:r>
          </w:p>
        </w:tc>
      </w:tr>
      <w:tr>
        <w:trPr>
          <w:trHeight w:val="48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1 417 792,0</w:t>
            </w:r>
          </w:p>
        </w:tc>
      </w:tr>
      <w:tr>
        <w:trPr>
          <w:trHeight w:val="49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1 417 792,0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725"/>
        <w:gridCol w:w="725"/>
        <w:gridCol w:w="9106"/>
        <w:gridCol w:w="2423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1 802 196,3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231 177,3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12 661,0</w:t>
            </w:r>
          </w:p>
        </w:tc>
      </w:tr>
      <w:tr>
        <w:trPr>
          <w:trHeight w:val="7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12 661,0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60 238,3</w:t>
            </w:r>
          </w:p>
        </w:tc>
      </w:tr>
      <w:tr>
        <w:trPr>
          <w:trHeight w:val="7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60 238,3</w:t>
            </w:r>
          </w:p>
        </w:tc>
      </w:tr>
      <w:tr>
        <w:trPr>
          <w:trHeight w:val="7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137 052,8</w:t>
            </w:r>
          </w:p>
        </w:tc>
      </w:tr>
      <w:tr>
        <w:trPr>
          <w:trHeight w:val="7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129 062,8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7 990,0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21 225,2</w:t>
            </w:r>
          </w:p>
        </w:tc>
      </w:tr>
      <w:tr>
        <w:trPr>
          <w:trHeight w:val="151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19 936,2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398,5</w:t>
            </w:r>
          </w:p>
        </w:tc>
      </w:tr>
      <w:tr>
        <w:trPr>
          <w:trHeight w:val="8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890,5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2 354,5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2 354,5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2 354,5</w:t>
            </w:r>
          </w:p>
        </w:tc>
      </w:tr>
      <w:tr>
        <w:trPr>
          <w:trHeight w:val="7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</w:p>
        </w:tc>
      </w:tr>
      <w:tr>
        <w:trPr>
          <w:trHeight w:val="7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1 129 624,3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1 129 624,3</w:t>
            </w:r>
          </w:p>
        </w:tc>
      </w:tr>
      <w:tr>
        <w:trPr>
          <w:trHeight w:val="8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11 521,5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899 321,2</w:t>
            </w:r>
          </w:p>
        </w:tc>
      </w:tr>
      <w:tr>
        <w:trPr>
          <w:trHeight w:val="8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1 510,0</w:t>
            </w:r>
          </w:p>
        </w:tc>
      </w:tr>
      <w:tr>
        <w:trPr>
          <w:trHeight w:val="11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11 158,0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23 932,0</w:t>
            </w:r>
          </w:p>
        </w:tc>
      </w:tr>
      <w:tr>
        <w:trPr>
          <w:trHeight w:val="11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11 591,0</w:t>
            </w:r>
          </w:p>
        </w:tc>
      </w:tr>
      <w:tr>
        <w:trPr>
          <w:trHeight w:val="8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100 908,0</w:t>
            </w:r>
          </w:p>
        </w:tc>
      </w:tr>
      <w:tr>
        <w:trPr>
          <w:trHeight w:val="7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69 682,6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60 689,4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60 605,4</w:t>
            </w:r>
          </w:p>
        </w:tc>
      </w:tr>
      <w:tr>
        <w:trPr>
          <w:trHeight w:val="11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16 768,8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8 114,0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2 466,0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1 275,0</w:t>
            </w:r>
          </w:p>
        </w:tc>
      </w:tr>
      <w:tr>
        <w:trPr>
          <w:trHeight w:val="8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10 058,0</w:t>
            </w:r>
          </w:p>
        </w:tc>
      </w:tr>
      <w:tr>
        <w:trPr>
          <w:trHeight w:val="7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6 917,8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1 758,0</w:t>
            </w:r>
          </w:p>
        </w:tc>
      </w:tr>
      <w:tr>
        <w:trPr>
          <w:trHeight w:val="15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2 237,8</w:t>
            </w:r>
          </w:p>
        </w:tc>
      </w:tr>
      <w:tr>
        <w:trPr>
          <w:trHeight w:val="4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10 391,0</w:t>
            </w:r>
          </w:p>
        </w:tc>
      </w:tr>
      <w:tr>
        <w:trPr>
          <w:trHeight w:val="7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27 543,0</w:t>
            </w:r>
          </w:p>
        </w:tc>
      </w:tr>
      <w:tr>
        <w:trPr>
          <w:trHeight w:val="7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10 320,0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6 746,0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8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11 541,0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4 462,0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6 079,0</w:t>
            </w:r>
          </w:p>
        </w:tc>
      </w:tr>
      <w:tr>
        <w:trPr>
          <w:trHeight w:val="4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4 082,0</w:t>
            </w:r>
          </w:p>
        </w:tc>
      </w:tr>
      <w:tr>
        <w:trPr>
          <w:trHeight w:val="7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4 082,0</w:t>
            </w:r>
          </w:p>
        </w:tc>
      </w:tr>
      <w:tr>
        <w:trPr>
          <w:trHeight w:val="7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7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188 449,2</w:t>
            </w:r>
          </w:p>
        </w:tc>
      </w:tr>
      <w:tr>
        <w:trPr>
          <w:trHeight w:val="7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138 981,0</w:t>
            </w:r>
          </w:p>
        </w:tc>
      </w:tr>
      <w:tr>
        <w:trPr>
          <w:trHeight w:val="8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6 399,8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97 417,0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23 496,9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5 948,0</w:t>
            </w:r>
          </w:p>
        </w:tc>
      </w:tr>
      <w:tr>
        <w:trPr>
          <w:trHeight w:val="8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5 719,3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13 957,5</w:t>
            </w:r>
          </w:p>
        </w:tc>
      </w:tr>
      <w:tr>
        <w:trPr>
          <w:trHeight w:val="12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6 374,7</w:t>
            </w:r>
          </w:p>
        </w:tc>
      </w:tr>
      <w:tr>
        <w:trPr>
          <w:trHeight w:val="8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5 748,0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1 834,8</w:t>
            </w:r>
          </w:p>
        </w:tc>
      </w:tr>
      <w:tr>
        <w:trPr>
          <w:trHeight w:val="7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10 328,7</w:t>
            </w:r>
          </w:p>
        </w:tc>
      </w:tr>
      <w:tr>
        <w:trPr>
          <w:trHeight w:val="8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4 414,7</w:t>
            </w:r>
          </w:p>
        </w:tc>
      </w:tr>
      <w:tr>
        <w:trPr>
          <w:trHeight w:val="8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455,0</w:t>
            </w:r>
          </w:p>
        </w:tc>
      </w:tr>
      <w:tr>
        <w:trPr>
          <w:trHeight w:val="12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5 459,0</w:t>
            </w:r>
          </w:p>
        </w:tc>
      </w:tr>
      <w:tr>
        <w:trPr>
          <w:trHeight w:val="8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24 182,0</w:t>
            </w:r>
          </w:p>
        </w:tc>
      </w:tr>
      <w:tr>
        <w:trPr>
          <w:trHeight w:val="4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24 182,0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11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66 045,8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4 915,0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4 915,0</w:t>
            </w:r>
          </w:p>
        </w:tc>
      </w:tr>
      <w:tr>
        <w:trPr>
          <w:trHeight w:val="58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14 616,0</w:t>
            </w:r>
          </w:p>
        </w:tc>
      </w:tr>
      <w:tr>
        <w:trPr>
          <w:trHeight w:val="7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14 616,0</w:t>
            </w:r>
          </w:p>
        </w:tc>
      </w:tr>
      <w:tr>
        <w:trPr>
          <w:trHeight w:val="4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6 967,0</w:t>
            </w:r>
          </w:p>
        </w:tc>
      </w:tr>
      <w:tr>
        <w:trPr>
          <w:trHeight w:val="7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5 124,0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1 843,0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39 547,8</w:t>
            </w:r>
          </w:p>
        </w:tc>
      </w:tr>
      <w:tr>
        <w:trPr>
          <w:trHeight w:val="7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6 468,8</w:t>
            </w:r>
          </w:p>
        </w:tc>
      </w:tr>
      <w:tr>
        <w:trPr>
          <w:trHeight w:val="4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1 188,0</w:t>
            </w:r>
          </w:p>
        </w:tc>
      </w:tr>
      <w:tr>
        <w:trPr>
          <w:trHeight w:val="4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31 591,0</w:t>
            </w:r>
          </w:p>
        </w:tc>
      </w:tr>
      <w:tr>
        <w:trPr>
          <w:trHeight w:val="81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7 730,3</w:t>
            </w:r>
          </w:p>
        </w:tc>
      </w:tr>
      <w:tr>
        <w:trPr>
          <w:trHeight w:val="7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7 730,3</w:t>
            </w:r>
          </w:p>
        </w:tc>
      </w:tr>
      <w:tr>
        <w:trPr>
          <w:trHeight w:val="8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7 730,3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12 562,0</w:t>
            </w:r>
          </w:p>
        </w:tc>
      </w:tr>
      <w:tr>
        <w:trPr>
          <w:trHeight w:val="8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</w:p>
        </w:tc>
      </w:tr>
      <w:tr>
        <w:trPr>
          <w:trHeight w:val="8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</w:p>
        </w:tc>
      </w:tr>
      <w:tr>
        <w:trPr>
          <w:trHeight w:val="9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7 062,0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7 062,0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53 237,2</w:t>
            </w:r>
          </w:p>
        </w:tc>
      </w:tr>
      <w:tr>
        <w:trPr>
          <w:trHeight w:val="8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26 393,0</w:t>
            </w:r>
          </w:p>
        </w:tc>
      </w:tr>
      <w:tr>
        <w:trPr>
          <w:trHeight w:val="87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26 393,0</w:t>
            </w:r>
          </w:p>
        </w:tc>
      </w:tr>
      <w:tr>
        <w:trPr>
          <w:trHeight w:val="9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14 615,6</w:t>
            </w:r>
          </w:p>
        </w:tc>
      </w:tr>
      <w:tr>
        <w:trPr>
          <w:trHeight w:val="12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10 515,6</w:t>
            </w:r>
          </w:p>
        </w:tc>
      </w:tr>
      <w:tr>
        <w:trPr>
          <w:trHeight w:val="9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4 100,0</w:t>
            </w:r>
          </w:p>
        </w:tc>
      </w:tr>
      <w:tr>
        <w:trPr>
          <w:trHeight w:val="4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6 321,0</w:t>
            </w:r>
          </w:p>
        </w:tc>
      </w:tr>
      <w:tr>
        <w:trPr>
          <w:trHeight w:val="7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6 321,0</w:t>
            </w:r>
          </w:p>
        </w:tc>
      </w:tr>
      <w:tr>
        <w:trPr>
          <w:trHeight w:val="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5 907,6</w:t>
            </w:r>
          </w:p>
        </w:tc>
      </w:tr>
      <w:tr>
        <w:trPr>
          <w:trHeight w:val="8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5 907,6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90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22 155,3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22 155,3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22 155,3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17 025,0</w:t>
            </w:r>
          </w:p>
        </w:tc>
      </w:tr>
      <w:tr>
        <w:trPr>
          <w:trHeight w:val="4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19 446,0</w:t>
            </w:r>
          </w:p>
        </w:tc>
      </w:tr>
      <w:tr>
        <w:trPr>
          <w:trHeight w:val="115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19 446,0</w:t>
            </w:r>
          </w:p>
        </w:tc>
      </w:tr>
      <w:tr>
        <w:trPr>
          <w:trHeight w:val="7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19 446,0</w:t>
            </w:r>
          </w:p>
        </w:tc>
      </w:tr>
      <w:tr>
        <w:trPr>
          <w:trHeight w:val="4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2 421,0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2 421,0</w:t>
            </w:r>
          </w:p>
        </w:tc>
      </w:tr>
      <w:tr>
        <w:trPr>
          <w:trHeight w:val="49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-39 180,3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39 180,3</w:t>
            </w:r>
          </w:p>
        </w:tc>
      </w:tr>
      <w:tr>
        <w:trPr>
          <w:trHeight w:val="40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19 446,0</w:t>
            </w:r>
          </w:p>
        </w:tc>
      </w:tr>
      <w:tr>
        <w:trPr>
          <w:trHeight w:val="33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19 446,0</w:t>
            </w:r>
          </w:p>
        </w:tc>
      </w:tr>
      <w:tr>
        <w:trPr>
          <w:trHeight w:val="39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19 446,0</w:t>
            </w:r>
          </w:p>
        </w:tc>
      </w:tr>
      <w:tr>
        <w:trPr>
          <w:trHeight w:val="46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2 421,0</w:t>
            </w:r>
          </w:p>
        </w:tc>
      </w:tr>
      <w:tr>
        <w:trPr>
          <w:trHeight w:val="36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2 421,0</w:t>
            </w:r>
          </w:p>
        </w:tc>
      </w:tr>
      <w:tr>
        <w:trPr>
          <w:trHeight w:val="75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2 421,0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22 155,3</w:t>
            </w:r>
          </w:p>
        </w:tc>
      </w:tr>
      <w:tr>
        <w:trPr>
          <w:trHeight w:val="42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22 155,3</w:t>
            </w:r>
          </w:p>
        </w:tc>
      </w:tr>
      <w:tr>
        <w:trPr>
          <w:trHeight w:val="37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22 155,3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2014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25/1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Сандыктауского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21/1      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сельских округов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709"/>
        <w:gridCol w:w="709"/>
        <w:gridCol w:w="8824"/>
        <w:gridCol w:w="2797"/>
      </w:tblGrid>
      <w:tr>
        <w:trPr>
          <w:trHeight w:val="3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179 265,8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137 052,8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137 052,8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129 062,8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7 990,0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10 320,0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10 320,0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6 746,0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</w:p>
        </w:tc>
      </w:tr>
      <w:tr>
        <w:trPr>
          <w:trHeight w:val="165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26 393,0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26 393,0</w:t>
            </w:r>
          </w:p>
        </w:tc>
      </w:tr>
      <w:tr>
        <w:trPr>
          <w:trHeight w:val="3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26 393,0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1"/>
        <w:gridCol w:w="1918"/>
        <w:gridCol w:w="2242"/>
        <w:gridCol w:w="2091"/>
        <w:gridCol w:w="1832"/>
        <w:gridCol w:w="1897"/>
        <w:gridCol w:w="1789"/>
      </w:tblGrid>
      <w:tr>
        <w:trPr>
          <w:trHeight w:val="37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по сельским округам</w:t>
            </w:r>
          </w:p>
        </w:tc>
      </w:tr>
      <w:tr>
        <w:trPr>
          <w:trHeight w:val="60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Балкашинский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Баракпайский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Белгородский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Берликский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Васильевский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Веселовский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</w:tr>
      <w:tr>
        <w:trPr>
          <w:trHeight w:val="405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33 506,4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13 189,5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12 119,0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9 920,5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8 914,1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9 588,3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11 136,3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15 505,4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10 712,5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10 668,0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8 889,5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7 798,1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8 522,3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8 700,3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15 505,4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10 712,5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10 668,0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8 889,5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7 798,1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8 522,3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8 700,3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15 375,4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8 782,5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8 868,0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7 149,5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7 798,1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8 522,3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8 700,3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1 740,0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9 274,0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9 274,0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3 700,0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3 700,0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3 700,0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465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5 027,0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2 177,0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931,0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2 356,0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5 027,0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2 177,0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931,0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2 356,0</w:t>
            </w:r>
          </w:p>
        </w:tc>
      </w:tr>
      <w:tr>
        <w:trPr>
          <w:trHeight w:val="30" w:hRule="atLeast"/>
        </w:trPr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5 027,0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2 177,0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931,0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966,0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916,0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2 356,0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5"/>
        <w:gridCol w:w="1965"/>
        <w:gridCol w:w="1805"/>
        <w:gridCol w:w="1966"/>
        <w:gridCol w:w="1966"/>
        <w:gridCol w:w="1966"/>
        <w:gridCol w:w="19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Мадениет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Максимовский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Новоникольский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Сандыктауский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Широковский</w:t>
            </w:r>
          </w:p>
        </w:tc>
      </w:tr>
      <w:tr>
        <w:trPr>
          <w:trHeight w:val="405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12 267,7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10 383,2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9 578,6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13 705,5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11 024,0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13 072,3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10 860,4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8 924,7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8 970,2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8 896,6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11 950,5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9 161,0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9 653,3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8 700,4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8 924,7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8 970,2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8 896,6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11 950,5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9 161,0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9 653,3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8 700,4</w:t>
            </w:r>
          </w:p>
        </w:tc>
      </w:tr>
      <w:tr>
        <w:trPr>
          <w:trHeight w:val="285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8 794,7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8 840,2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8 896,6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9 950,5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9 161,0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9 653,3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8 570,4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65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3 263,0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1 705,0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2 712,0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2 010,0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3 263,0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1 705,0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2 712,0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2 010,0</w:t>
            </w:r>
          </w:p>
        </w:tc>
      </w:tr>
      <w:tr>
        <w:trPr>
          <w:trHeight w:val="30" w:hRule="atLeast"/>
        </w:trPr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3 263,0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1 313,0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1 705,0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1 234,0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2 712,0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