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1b89" w14:textId="3371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Сандыктауском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26 декабря 2014 года № 29/6. Зарегистрировано Департаментом юстиции Акмолинской области 2 февраля 2015 года № 4622. Утратило силу решением Сандыктауского районного маслихата Акмолинской области от 25 августа 2016 года № 6/4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Сандыктауского районного маслихата Акмолинской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Сандыктауском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проекту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29/6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проведения мирных собраний, митингов, шествий, пикетов и демонстраций в населенных пунктах Сандыктауского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1340"/>
        <w:gridCol w:w="968"/>
        <w:gridCol w:w="8212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площадь, улица Абылай хана,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Хуторок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дома культуры, улица Ыбрая Алтынсарина,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бывшего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бывшего сельского дома культуры села Баракпай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бывшего сельского клуба села Чашке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Целинная,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конторы Товарищества с ограниченной ответственностью "Подлесное", улица Центральная,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Клубная,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Поляна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Труда,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Дружбы,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Абуева,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Пушкина,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сельского дома культуры, улица Кенесары,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Тучное, улица Целинная,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Заозерная,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"Вероника", улица Набережная,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"Райхан", улица Орталык,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Приозерное, улица Центральная,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Каменка по улице Куйбышева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Богословка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Центральная,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 магазина "Сказка", улица Нижняя,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села, улица Центральная,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села, улица Центральная,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Бастрымовка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возле столовой Товарищества с ограниченной ответственностью "Мадениет", улица Ленина,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Ленина,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Ленина,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Новый-Городок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Мира,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дома культуры, улица Подгорная,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конторы коммунального государственного учреждения "Маралдинское лесное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зданием конторы лесничества коммунального государственного учреждения "Маралдинское лесное хозяйство"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прилегающая к зданию бывшего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Новоромановка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Товарищества с ограниченной ответственностью "Широкое"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зданием магазина Товарищества с ограниченной ответственностью "Широкое"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