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dfae" w14:textId="ff6d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Целиноградского района от 24 апреля 2012 года № А-3/152 "Об определении перечня должностей специалистов социального обеспечения, образования, культуры и спорта, работающих в аульной (сельской) местности Целиноградского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3 марта 2014 года № А-2/55. Зарегистрировано Департаментом юстиции Акмолинской области 26 марта 2014 года № 4046. Утратило силу постановлением акимата Целиноградского района Акмолинской области от 2 июля 2015 года № А-1/259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Целиноградского района Акмолинской области от 02.07.2015 </w:t>
      </w:r>
      <w:r>
        <w:rPr>
          <w:rFonts w:ascii="Times New Roman"/>
          <w:b w:val="false"/>
          <w:i w:val="false"/>
          <w:color w:val="ff0000"/>
          <w:sz w:val="28"/>
        </w:rPr>
        <w:t>№ А-1/259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Целиноградского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Целиноградского района "Об определении перечня должностей специалистов социального обеспечения, образования, культуры и спорта, работающих в аульной (сельской) местности Целиноградского района" от 24 апреля 2012 года № А-3/152 (зарегистрированного в Реестре государственной регистрации нормативных правовых актов от 18 мая 2012 года № 1-17-174, опубликованного 8 июня 2012 года № 23 в газете "Призыв")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 Целиноградского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Определить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 Целиноградского района согласно приложению.";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 Целиноградского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Целиноградского района А.А.Токтамысова.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Б.Мауленов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