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cbf1" w14:textId="adfc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Целиноградского районного маслихата от 25 декабря 2013 года № 172/24-5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апреля 2014 года № 211/29-5. Зарегистрировано Департаментом юстиции Акмолинской области 30 апреля 2014 года № 4144. Утратило силу в связи с истечением срока применения - (письмо Целиноградского районного маслихата Акмолинской области от 15 января 2015 года № 01-04/1)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Целиноградского районного маслихата Акмолинской области от 15.01.2015 № 01-04/1).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2014-2016 годы» от 25 декабря 2013 года № 172/24-5 (зарегистрировано в Реестре государственной регистрации нормативных правовых актов № 3942, опубликовано 17 января 2014 года в районных газетах «Вести Акмола», «Ақмол ақпараты»)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15 371 911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700 734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91 902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14 570 768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15 807 509,6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50 891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-486 489,6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486 489,6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435 598,6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«721 279 тысяч тенге – на реализацию государственного образовательного заказа в дошкольных организациях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седьмым, восьмым и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«740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510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164 332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1 348 199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1 842 519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1 405 525 тысяч тенге – на развитие систем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161 988 тысяч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2 994 028 тысяч тенге – на развитие теплоэнергетической системы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500 000 тысяч тенге – на развитие транспортной инфраструктуры;»;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Б.Мауленов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</w:p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211/29-5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172/24-5    </w:t>
      </w:r>
    </w:p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736"/>
        <w:gridCol w:w="800"/>
        <w:gridCol w:w="715"/>
        <w:gridCol w:w="8048"/>
        <w:gridCol w:w="275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15 371 911,0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700 734,0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36 542,0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36 542,0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360 184,0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360 184,0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259 600,0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154 127,0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40 337,0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62 500,0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39 888,0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4 133,0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7 875,0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27 880,0</w:t>
            </w:r>
          </w:p>
        </w:tc>
      </w:tr>
      <w:tr>
        <w:trPr>
          <w:trHeight w:val="11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4 520,0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4 520,0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8 507,0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4 243,0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2 036,0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4 264,0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4 264,0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91 902,0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14 570 768,0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14 570 768,0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14 570 768,0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15 807 509,6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301 768,0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281 041,0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15 906,0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15 906,0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72 830,0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72 830,0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192 305,0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192 305,0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9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15 599,0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5 309 460,5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879 697,0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879 697,0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158 418,0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721 279,0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2 527 839,0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4 344,0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4 344,0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2 523 495,0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2 523 495,0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1 901 924,5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88 200,0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11 805,0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10 920,0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21 845,0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43 630,0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1 813 724,5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1 813 724,5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119 296,0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85 137,0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85 137,0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18 044,0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9 268,0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25 733,0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11 686,0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34 159,0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34 075,0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18 978,0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14 581,0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5 171 475,7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1 858 581,9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1 850 221,9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1 850 221,9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8 360,0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8 360,0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2 796 307,8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2 700 434,3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1 075 056,0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1 625 378,3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95 873,5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95 873,5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516 586,0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13 586,0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13 586,0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503 000,0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503 000,0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147 390,0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76 736,0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76 736,0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76 736,0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10 940,0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10 940,0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6 247,0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2 426,0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39 319,0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28 331,0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19 539,0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10 988,0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10 988,0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20 395,0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10 994,0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7 292,0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9 401,0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6 201,0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3 477 363,5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3 477 363,5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3 477 363,5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3 477 363,5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156 385,0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33 123,0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9 436,0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9 436,0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10 753,0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10 753,0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12 934,0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7 333,0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3 594,0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80 364,0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80 364,0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10 742,0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69 622,0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42 898,0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42 898,0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42 898,0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66 736,0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66 736,0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13 124,0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13 124,0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53 612,0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11 612,0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642 091,0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633 204,0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633 204,0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631 204,0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62 175,0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6 092,0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6 092,0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50 891,0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-486 489,6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486 489,6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</w:tbl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211/29-5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172/24-5    </w:t>
      </w:r>
    </w:p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 администраторам аппаратов акимов сельских округов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771"/>
        <w:gridCol w:w="813"/>
        <w:gridCol w:w="8432"/>
        <w:gridCol w:w="270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210235,0</w:t>
            </w:r>
          </w:p>
        </w:tc>
      </w:tr>
      <w:tr>
        <w:trPr>
          <w:trHeight w:val="5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192305,0</w:t>
            </w:r>
          </w:p>
        </w:tc>
      </w:tr>
      <w:tr>
        <w:trPr>
          <w:trHeight w:val="3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192305,0</w:t>
            </w:r>
          </w:p>
        </w:tc>
      </w:tr>
      <w:tr>
        <w:trPr>
          <w:trHeight w:val="2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4344,0</w:t>
            </w:r>
          </w:p>
        </w:tc>
      </w:tr>
      <w:tr>
        <w:trPr>
          <w:trHeight w:val="10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4344,0</w:t>
            </w:r>
          </w:p>
        </w:tc>
      </w:tr>
      <w:tr>
        <w:trPr>
          <w:trHeight w:val="5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13586,0</w:t>
            </w:r>
          </w:p>
        </w:tc>
      </w:tr>
      <w:tr>
        <w:trPr>
          <w:trHeight w:val="4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13586,0</w:t>
            </w:r>
          </w:p>
        </w:tc>
      </w:tr>
      <w:tr>
        <w:trPr>
          <w:trHeight w:val="10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2271"/>
        <w:gridCol w:w="2324"/>
        <w:gridCol w:w="2456"/>
        <w:gridCol w:w="2006"/>
        <w:gridCol w:w="2378"/>
      </w:tblGrid>
      <w:tr>
        <w:trPr>
          <w:trHeight w:val="171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Маншукского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Талапкерского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Караоткельского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Родина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Новоишимского сельского округа</w:t>
            </w:r>
          </w:p>
        </w:tc>
      </w:tr>
      <w:tr>
        <w:trPr>
          <w:trHeight w:val="3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6912,0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10912,0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9044,0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9044,0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9044,0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1868,0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1868,0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1868,0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2455"/>
        <w:gridCol w:w="2194"/>
        <w:gridCol w:w="1701"/>
        <w:gridCol w:w="2542"/>
        <w:gridCol w:w="2543"/>
      </w:tblGrid>
      <w:tr>
        <w:trPr>
          <w:trHeight w:val="171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Софиевского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Рахымжана Кошкарбаева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Тасты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Косшынского аульного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Кабанбай батыра</w:t>
            </w:r>
          </w:p>
        </w:tc>
      </w:tr>
      <w:tr>
        <w:trPr>
          <w:trHeight w:val="3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10007,8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9339,0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21400,9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14216,2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8938,0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16169,1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12733,2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8938,0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16169,1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12733,2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8938,0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16169,1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12733,2</w:t>
            </w:r>
          </w:p>
        </w:tc>
      </w:tr>
      <w:tr>
        <w:trPr>
          <w:trHeight w:val="285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4688,8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495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4688,8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4688,8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4688,8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9"/>
        <w:gridCol w:w="2131"/>
        <w:gridCol w:w="2239"/>
        <w:gridCol w:w="2456"/>
        <w:gridCol w:w="2484"/>
        <w:gridCol w:w="2241"/>
      </w:tblGrid>
      <w:tr>
        <w:trPr>
          <w:trHeight w:val="171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Оразакского сельского округа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Шалкарского аульного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Акмол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Максимовского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Воздвиженского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</w:t>
            </w:r>
          </w:p>
        </w:tc>
      </w:tr>
      <w:tr>
        <w:trPr>
          <w:trHeight w:val="3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20446,3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12117,0</w:t>
            </w:r>
          </w:p>
        </w:tc>
      </w:tr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12107,0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12117,0</w:t>
            </w:r>
          </w:p>
        </w:tc>
      </w:tr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12107,0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12117,0</w:t>
            </w:r>
          </w:p>
        </w:tc>
      </w:tr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12107,0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12117,0</w:t>
            </w:r>
          </w:p>
        </w:tc>
      </w:tr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1393,0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1393,0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1393,0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