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fab9" w14:textId="decf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обучение и воспитание, размера подушевого финансирования и родительской платы в Целиноградском районе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Целиноградского района Акмолинской области от 19 ноября 2014 года № А-1/451. Зарегистрировано Департаментом юстиции Акмолинской области 18 декабря 2014 года № 4514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8–1)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 акимат Целиноградского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дошкольное обучение и воспитание, размер подушевого финансирования и родительской платы в Целиноградском районе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А.К. Айткужинову.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распространяется на правоотношения, возникшие с 1 апреля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М.Таткеев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Целиноградского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2014 года № А-1/451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обучение и воспитание, размер подушевого финансирования и родительской платы в Целиноградском районе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1911"/>
        <w:gridCol w:w="1131"/>
        <w:gridCol w:w="1855"/>
        <w:gridCol w:w="961"/>
        <w:gridCol w:w="1969"/>
        <w:gridCol w:w="1188"/>
        <w:gridCol w:w="1998"/>
        <w:gridCol w:w="961"/>
      </w:tblGrid>
      <w:tr>
        <w:trPr>
          <w:trHeight w:val="630" w:hRule="atLeast"/>
        </w:trPr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</w:tr>
      <w:tr>
        <w:trPr>
          <w:trHeight w:val="64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9"/>
        <w:gridCol w:w="3400"/>
        <w:gridCol w:w="3400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