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406b" w14:textId="8624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24 декабря 2014 года № А-12/298. Зарегистрировано Департаментом юстиции Акмолинской области 22 января 2015 года № 4608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Мухамедина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Г.Садвокасова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Е.Бегимкулов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Шортандинского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А-12/298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9768"/>
        <w:gridCol w:w="1504"/>
        <w:gridCol w:w="1786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округа» Шортандинского района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cельского округа Бектау» Шортандинского района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Бозайгыр» Шортандинского района»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Шортандинского района Акмолинской области»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Шортандинского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А-12/298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на 2015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акимата Шортандинского района Акмолинской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А-3/74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896"/>
        <w:gridCol w:w="4088"/>
        <w:gridCol w:w="3700"/>
      </w:tblGrid>
      <w:tr>
        <w:trPr>
          <w:trHeight w:val="8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поселка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дел, 162 книги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поселка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дел, 69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населенных пунктов округа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книга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населенных пунктов округа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дел, 132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населенных пунктов округа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книга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населенных пунктов округа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дел, 29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населенных пунктов округа» Шортандинского района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дел, 19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населенных пунктов округа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дел, 20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населенных пунктов округа Бектау» Шортандинского района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дел, 80 книг</w:t>
            </w:r>
          </w:p>
        </w:tc>
      </w:tr>
      <w:tr>
        <w:trPr>
          <w:trHeight w:val="52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населенных пунктов округа Шортандинского района»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дел, 115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населенных пунктов округа Бозайгыр» Шортандинского района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Уборка и благоустройство территории населенных пунктов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дел, 136 книг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Шортандинского района Акмолинской области»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делопроизводстве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0"/>
        <w:gridCol w:w="4495"/>
        <w:gridCol w:w="4495"/>
      </w:tblGrid>
      <w:tr>
        <w:trPr>
          <w:trHeight w:val="87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минимальная заработная 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минимальная заработная 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минимальная заработная 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