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ea16" w14:textId="e5ee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Бурабайскому району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10 января 2014 года № а-1/10. Зарегистрировано Департаментом юстиции Акмолинской области 30 января 2014 года № 3995. Утратило силу в связи с истечением срока применения - (письмо акимата Бурабайского района Акмолинской области от 9 января 2015 года № 01-10-25)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Бурбайского района Акмолинской области от 09.01.2015 № 01-10-25).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по Бурабайскому району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Н.Нуркенов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архивов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документации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                                   М.А.Шакиев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Щучинск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К.М.Камалиев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административного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                        Е.Р.Оразов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                             М.К.Сейдахметов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советник юстиции                           А.С.Джакипбеков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С.Б.Адамов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Бурабайскому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С.А.Койшыбаев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Казахстан»                  Е.С.Жусупов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а-1/10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6017"/>
        <w:gridCol w:w="3156"/>
        <w:gridCol w:w="3157"/>
      </w:tblGrid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«Тазалык-Сервис» при отделе жилищно-коммунального хозяйства, пассажирского транспорта и автомобильных дорог Бурабайского района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Акмолинского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 Бурабайский районный суд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Акмолинского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 Специализированный административный суд Бурабайского района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Бурабайскому району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Акмолинской области» Прокуратура Бурабайского района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Бурабайского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Бурабайского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города Щучинск Акмолинской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Бурабайского района Управления архивов и документации Акмолинской области»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города Щучинск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Абылайханского сельского округа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Веденовского сельского округа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Зеленоборского сельского округа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Златопольского сельского округа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Кенесаринского сельского округа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Атамекен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Катаркольского сельского округа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Наурызбайского сельского округа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Урумкайского сельского округа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Успеноюрьевского сельского округа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поселка Бурабай Бурабайского района»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а-1/10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5253"/>
        <w:gridCol w:w="4995"/>
        <w:gridCol w:w="2558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«Тазалык-Сервис» при отделе жилищно-коммунального хозяйства, пассажирского транспорта и автомобильных дорог Бурабайского района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озеленении города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547 200 квадратных метров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Акмолинского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 Бурабайский районный суд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судебных повесток и корреспонденции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Акмолинского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 Специализированный административный суд Бурабайского района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судебных повесток и корреспонденции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Бурабайскому району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Акмолинской области» Прокуратура Бурабайского района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Бурабайского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Бурабайского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города Щучинск Акмолинской области»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комиссии на период приписки и призыва путем доставок повесток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Бурабайского района Управления архивов и документации Акмолинской области»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города Щучинск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Абылайханского сельского округа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Веденовского сельского округа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Зеленоборского сельского округа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Златопольского сельского округа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Кенесаринского сельского округа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аульного округа Атамекен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Катаркольского сельского округа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Наурызбайского сельского округа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Урумкайского сельского округа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Успеноюрьевского сельского округа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документов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поселка Бурабай Бурабайского района»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поселка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4"/>
        <w:gridCol w:w="4432"/>
        <w:gridCol w:w="3854"/>
      </w:tblGrid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