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a3a0" w14:textId="5e1a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Бурабайского района от 7 февраля 2014 года № а-2/75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9 сентября 2014 года № а-9/560. Зарегистрировано Департаментом юстиции Акмолинской области 9 октября 2014 года № 4394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2014 года № 269 «О внесении дополнения в 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предприятий»,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Бурабайского района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год» от 7 февраля 2014 года № а-2/75 (зарегистрировано в Реестре государственной регистрации нормативных правовых актов № 4031, опубликовано в районной газете «Луч» 20 марта 2014 года № 22, «Бурабай» 20 марта 2014 года № 12)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Т.Ташмагамбетов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а-9/560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а-2/75  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8"/>
        <w:gridCol w:w="874"/>
        <w:gridCol w:w="874"/>
        <w:gridCol w:w="874"/>
        <w:gridCol w:w="874"/>
        <w:gridCol w:w="874"/>
        <w:gridCol w:w="875"/>
        <w:gridCol w:w="1267"/>
        <w:gridCol w:w="1268"/>
        <w:gridCol w:w="1268"/>
        <w:gridCol w:w="849"/>
        <w:gridCol w:w="1095"/>
        <w:gridCol w:w="850"/>
      </w:tblGrid>
      <w:tr>
        <w:trPr>
          <w:trHeight w:val="36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организации дошкольного воспитания и обучения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</w:tr>
      <w:tr>
        <w:trPr>
          <w:trHeight w:val="990" w:hRule="atLeast"/>
        </w:trPr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945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33380,2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33380,2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23905,8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422"/>
        <w:gridCol w:w="1422"/>
        <w:gridCol w:w="953"/>
        <w:gridCol w:w="1228"/>
        <w:gridCol w:w="953"/>
        <w:gridCol w:w="1135"/>
        <w:gridCol w:w="1136"/>
        <w:gridCol w:w="981"/>
        <w:gridCol w:w="982"/>
        <w:gridCol w:w="982"/>
        <w:gridCol w:w="984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84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945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