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fef7" w14:textId="6d0f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Бурабайском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19 ноября 2014 года № 5С-36/2. Зарегистрировано Департаментом юстиции Акмолинской области 12 декабря 2014 года № 4512. Утратило силу решением Бурабайского районного маслихата Акмолинской области от 19 июля 2016 года № 6С-5/3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Бурабайского районного маслихата Акмолинской области от 19.07.2016 </w:t>
      </w:r>
      <w:r>
        <w:rPr>
          <w:rFonts w:ascii="Times New Roman"/>
          <w:b w:val="false"/>
          <w:i w:val="false"/>
          <w:color w:val="ff0000"/>
          <w:sz w:val="28"/>
        </w:rPr>
        <w:t>№ 6С-5/3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собраний, митингов, шествий, пикетов и демонстраций определить места проведения собраний, митингов, шествий, пикетов и демонстраций в Бурабайском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XXХVI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(внеочередной)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К.Байбуров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секретаря 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Бурабайского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5С-36/2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собраний, митингов, шествий, пикетов и демонстраций в Бурабайском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решением Бурабайского районного маслихата Акмолинской области от 11.06.2015 </w:t>
      </w:r>
      <w:r>
        <w:rPr>
          <w:rFonts w:ascii="Times New Roman"/>
          <w:b w:val="false"/>
          <w:i w:val="false"/>
          <w:color w:val="ff0000"/>
          <w:sz w:val="28"/>
        </w:rPr>
        <w:t>№ 5С-43/2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7"/>
        <w:gridCol w:w="1774"/>
        <w:gridCol w:w="7489"/>
      </w:tblGrid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№ 8 по улице Едомского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№ 55 по улице Кирова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Окжетпес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 культуры "Окжетпес"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Кызылагаш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Новый Карабаур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Новый Карабаур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Акылбай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Акылбай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Веденовка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Веденовка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Жанатуган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Жанатуган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Федосеевка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Златополье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Златополье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Савинка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Савинка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Сотниковка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Сотниковка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Новоандреевка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Новоандреевка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Лесной Хутор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Лесной Хутор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Тулькули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Тулькули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Зеленый 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Зеленый 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Кымызынай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Кымызынай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Молбаза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Катарколь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Катарколь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Сосновка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Ключевое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Ключевое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Вишневое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Вишневое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Кенесары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Баянбай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Брусиловка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Брусиловка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Каражар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Жаркайын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Шиели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Наурызбай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Наурызбай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Урумкай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Урумкай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Киндыккарагай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Киндыккарагай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Кульстан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Кульстан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Карашилик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кордон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Красный кордон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Корнекты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Корнекты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Успеноюрьевка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Успеноюрьевка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Клинцы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Клинцы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Ульгиалган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Ульгиалган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Николаевка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Райгородок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Райгородок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