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d3b54" w14:textId="bed3b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2015-2017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Бурабайского районного маслихата Акмолинской области от 25 декабря 2014 года № 5С-37/1. Зарегистрировано Департаментом юстиции Акмолинской области 9 января 2015 года № 4571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Акмолинского областного маслихата от 12 декабря 2014 года № 5С-32-2 «Об областном бюджете на 2015-2017 годы», Бурабайский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на 2015-2017 годы,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6086227,2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2665270,3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22714,5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117632,4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3280610,0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6459417,6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-22332,0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23784,0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46116,0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-350858,4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350858,4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Бурабайского районного маслихата Акмолинской области от 22.12.2015 </w:t>
      </w:r>
      <w:r>
        <w:rPr>
          <w:rFonts w:ascii="Times New Roman"/>
          <w:b w:val="false"/>
          <w:i w:val="false"/>
          <w:color w:val="000000"/>
          <w:sz w:val="28"/>
        </w:rPr>
        <w:t>№ 5С-49/1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доходы бюджета района за счет следующих источников: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налоговых поступлений: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социальный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налоги на имущество;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единый земельный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акцизы;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за использование природных и других ресурсов;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сборы за ведение предпринимательской и профессиональной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 на игорный бизнес;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пошлина.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неналоговых поступлений: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части чистого дохода государственных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имущества, находящегося в государственной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вознаграждения по кредитам, выданным из государственного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реализации товаров (работ, услуг) государственными учреждениями, финансируемыми из государственного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прочие неналоговые поступления.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поступлений от продажи основного капитала: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продажа земли;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продажа нематериальных активов.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поступления трансфертов: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трансферты из областного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Учесть в составе поступлений районного бюджета на 2015 год целевые трансферты и бюджетные кредиты из областного бюджета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целевых трансфертов определяется постановлением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Учесть, что в районном бюджете предусмотрен возврат средств в областной бюджет в связи с передачей расходов, предусмотренных на осуществление образовательного процесса в организациях среднего образования в соответствии с государственными общеобязательными стандартами образования, для проведения апробации по внедрению подушевого финансирования в среднем образовании в сумме 24992,0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решения Бурабайского районного маслихата Акмолинской области от 31.03.2015 </w:t>
      </w:r>
      <w:r>
        <w:rPr>
          <w:rFonts w:ascii="Times New Roman"/>
          <w:b w:val="false"/>
          <w:i w:val="false"/>
          <w:color w:val="000000"/>
          <w:sz w:val="28"/>
        </w:rPr>
        <w:t>№ 5С-41/2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Учесть, что в районном бюджете на 2015 год предусмотрен объем субвенции, передаваемой из областного бюджета бюджету района в сумме 660153,0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Учесть, что в районном бюджете на 2015 год предусмотрено погашение бюджетных кредитов в областной бюджет в сумме 6116,0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Утвердить резерв местного исполнительного органа района на 2015 год в сумме 55914,0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Установить специалистам социального обеспечения, образования, культуры и спорта, проживающим и работающим в сельской местности повышенные на двадцать пять процентов должностные оклады и тарифные ставки, по сравнению с окладами и ставками специалистов, занимающимися этими видами деятельности в городских условиях, согласно перечню, согласованному с районным маслихатом.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Утвердить перечень районных бюджетных программ не подлежащих секвестру в процессе исполнения районного бюджета на 2015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Утвердить бюджетные программы города районного значения, поселка, сельских округов на 2015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Настоящее решение вступает в силу со дня государственной регистрации в Департаменте юстиции Акмолинской области и вводится в действие с 1 января 2015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ХХXVIІ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К.Байбуров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У.Бейсенов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Бурабайского района                   Т.Ташмагамбетов</w:t>
      </w:r>
    </w:p>
    <w:bookmarkStart w:name="z2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Бурабайского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декабря 2014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5С-37/1   </w:t>
      </w:r>
    </w:p>
    <w:bookmarkEnd w:id="1"/>
    <w:bookmarkStart w:name="z2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Бурабайского района на 2015 год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1 - в редакции решения Бурабайского районного маслихата Акмолинской области от 22.12.2015 </w:t>
      </w:r>
      <w:r>
        <w:rPr>
          <w:rFonts w:ascii="Times New Roman"/>
          <w:b w:val="false"/>
          <w:i w:val="false"/>
          <w:color w:val="ff0000"/>
          <w:sz w:val="28"/>
        </w:rPr>
        <w:t>№ 5С-49/1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5"/>
        <w:gridCol w:w="647"/>
        <w:gridCol w:w="668"/>
        <w:gridCol w:w="9260"/>
        <w:gridCol w:w="2400"/>
      </w:tblGrid>
      <w:tr>
        <w:trPr>
          <w:trHeight w:val="4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1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6086227,2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2665270,3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234108,0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234108,0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1333716,0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1333716,0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902338,5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654850,0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52595,1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191446,4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3447,0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160982,8</w:t>
            </w:r>
          </w:p>
        </w:tc>
      </w:tr>
      <w:tr>
        <w:trPr>
          <w:trHeight w:val="4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14930,0</w:t>
            </w:r>
          </w:p>
        </w:tc>
      </w:tr>
      <w:tr>
        <w:trPr>
          <w:trHeight w:val="49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72219,5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69276,3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4557,0</w:t>
            </w:r>
          </w:p>
        </w:tc>
      </w:tr>
      <w:tr>
        <w:trPr>
          <w:trHeight w:val="108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34125,0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34125,0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22714,5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6938,5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6525,8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126,7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</w:tr>
      <w:tr>
        <w:trPr>
          <w:trHeight w:val="94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</w:tr>
      <w:tr>
        <w:trPr>
          <w:trHeight w:val="130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1132,5</w:t>
            </w:r>
          </w:p>
        </w:tc>
      </w:tr>
      <w:tr>
        <w:trPr>
          <w:trHeight w:val="159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1132,5</w:t>
            </w:r>
          </w:p>
        </w:tc>
      </w:tr>
      <w:tr>
        <w:trPr>
          <w:trHeight w:val="4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14637,5</w:t>
            </w:r>
          </w:p>
        </w:tc>
      </w:tr>
      <w:tr>
        <w:trPr>
          <w:trHeight w:val="45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14637,5</w:t>
            </w:r>
          </w:p>
        </w:tc>
      </w:tr>
      <w:tr>
        <w:trPr>
          <w:trHeight w:val="48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117632,4</w:t>
            </w:r>
          </w:p>
        </w:tc>
      </w:tr>
      <w:tr>
        <w:trPr>
          <w:trHeight w:val="73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9689,5</w:t>
            </w:r>
          </w:p>
        </w:tc>
      </w:tr>
      <w:tr>
        <w:trPr>
          <w:trHeight w:val="73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9689,5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107942,9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98263,3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9679,6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3280610,0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3280610,0</w:t>
            </w:r>
          </w:p>
        </w:tc>
      </w:tr>
      <w:tr>
        <w:trPr>
          <w:trHeight w:val="46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3280610,0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3"/>
        <w:gridCol w:w="709"/>
        <w:gridCol w:w="751"/>
        <w:gridCol w:w="9120"/>
        <w:gridCol w:w="24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9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6459417,6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292944,2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14179,0</w:t>
            </w:r>
          </w:p>
        </w:tc>
      </w:tr>
      <w:tr>
        <w:trPr>
          <w:trHeight w:val="79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14059,0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46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93598,1</w:t>
            </w:r>
          </w:p>
        </w:tc>
      </w:tr>
      <w:tr>
        <w:trPr>
          <w:trHeight w:val="78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79906,6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13691,5</w:t>
            </w:r>
          </w:p>
        </w:tc>
      </w:tr>
      <w:tr>
        <w:trPr>
          <w:trHeight w:val="6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135298,5</w:t>
            </w:r>
          </w:p>
        </w:tc>
      </w:tr>
      <w:tr>
        <w:trPr>
          <w:trHeight w:val="73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134543,7</w:t>
            </w:r>
          </w:p>
        </w:tc>
      </w:tr>
      <w:tr>
        <w:trPr>
          <w:trHeight w:val="48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754,8</w:t>
            </w:r>
          </w:p>
        </w:tc>
      </w:tr>
      <w:tr>
        <w:trPr>
          <w:trHeight w:val="78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17331,0</w:t>
            </w:r>
          </w:p>
        </w:tc>
      </w:tr>
      <w:tr>
        <w:trPr>
          <w:trHeight w:val="102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17085,0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246,0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32537,6</w:t>
            </w:r>
          </w:p>
        </w:tc>
      </w:tr>
      <w:tr>
        <w:trPr>
          <w:trHeight w:val="14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27105,0</w:t>
            </w:r>
          </w:p>
        </w:tc>
      </w:tr>
      <w:tr>
        <w:trPr>
          <w:trHeight w:val="54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3056,1</w:t>
            </w:r>
          </w:p>
        </w:tc>
      </w:tr>
      <w:tr>
        <w:trPr>
          <w:trHeight w:val="7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371,5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2005,0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9119,0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9119,0</w:t>
            </w:r>
          </w:p>
        </w:tc>
      </w:tr>
      <w:tr>
        <w:trPr>
          <w:trHeight w:val="5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8605,0</w:t>
            </w:r>
          </w:p>
        </w:tc>
      </w:tr>
      <w:tr>
        <w:trPr>
          <w:trHeight w:val="11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514,0</w:t>
            </w:r>
          </w:p>
        </w:tc>
      </w:tr>
      <w:tr>
        <w:trPr>
          <w:trHeight w:val="7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10509,7</w:t>
            </w:r>
          </w:p>
        </w:tc>
      </w:tr>
      <w:tr>
        <w:trPr>
          <w:trHeight w:val="7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6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регистрации актов гражданского состояния района (города областного значения)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6509,7</w:t>
            </w:r>
          </w:p>
        </w:tc>
      </w:tr>
      <w:tr>
        <w:trPr>
          <w:trHeight w:val="79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6035,7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474,0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3349899,8</w:t>
            </w:r>
          </w:p>
        </w:tc>
      </w:tr>
      <w:tr>
        <w:trPr>
          <w:trHeight w:val="72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1059,0</w:t>
            </w:r>
          </w:p>
        </w:tc>
      </w:tr>
      <w:tr>
        <w:trPr>
          <w:trHeight w:val="6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1059,0</w:t>
            </w:r>
          </w:p>
        </w:tc>
      </w:tr>
      <w:tr>
        <w:trPr>
          <w:trHeight w:val="49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3182900,8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12844,0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2462375,7</w:t>
            </w:r>
          </w:p>
        </w:tc>
      </w:tr>
      <w:tr>
        <w:trPr>
          <w:trHeight w:val="87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6848,0</w:t>
            </w:r>
          </w:p>
        </w:tc>
      </w:tr>
      <w:tr>
        <w:trPr>
          <w:trHeight w:val="10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42165,0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86116,0</w:t>
            </w:r>
          </w:p>
        </w:tc>
      </w:tr>
      <w:tr>
        <w:trPr>
          <w:trHeight w:val="81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2915,0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160748,0</w:t>
            </w:r>
          </w:p>
        </w:tc>
      </w:tr>
      <w:tr>
        <w:trPr>
          <w:trHeight w:val="103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41307,0</w:t>
            </w:r>
          </w:p>
        </w:tc>
      </w:tr>
      <w:tr>
        <w:trPr>
          <w:trHeight w:val="11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 - сироту и ребенка (детей), оставшегося без попечения родителей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2832,0</w:t>
            </w:r>
          </w:p>
        </w:tc>
      </w:tr>
      <w:tr>
        <w:trPr>
          <w:trHeight w:val="73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10269,1</w:t>
            </w:r>
          </w:p>
        </w:tc>
      </w:tr>
      <w:tr>
        <w:trPr>
          <w:trHeight w:val="81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324183,0</w:t>
            </w:r>
          </w:p>
        </w:tc>
      </w:tr>
      <w:tr>
        <w:trPr>
          <w:trHeight w:val="70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30298,0</w:t>
            </w:r>
          </w:p>
        </w:tc>
      </w:tr>
      <w:tr>
        <w:trPr>
          <w:trHeight w:val="46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165940,0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165940,0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230733,9</w:t>
            </w:r>
          </w:p>
        </w:tc>
      </w:tr>
      <w:tr>
        <w:trPr>
          <w:trHeight w:val="43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228046,9</w:t>
            </w:r>
          </w:p>
        </w:tc>
      </w:tr>
      <w:tr>
        <w:trPr>
          <w:trHeight w:val="81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26328,0</w:t>
            </w:r>
          </w:p>
        </w:tc>
      </w:tr>
      <w:tr>
        <w:trPr>
          <w:trHeight w:val="49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16938,0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2754,0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2160,0</w:t>
            </w:r>
          </w:p>
        </w:tc>
      </w:tr>
      <w:tr>
        <w:trPr>
          <w:trHeight w:val="79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27715,0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1555,0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361,0</w:t>
            </w:r>
          </w:p>
        </w:tc>
      </w:tr>
      <w:tr>
        <w:trPr>
          <w:trHeight w:val="54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52731,8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8445,0</w:t>
            </w:r>
          </w:p>
        </w:tc>
      </w:tr>
      <w:tr>
        <w:trPr>
          <w:trHeight w:val="141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15633,0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605,0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1266,0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14100,0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5720,0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51735,1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2687,0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2687,0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1645293,3</w:t>
            </w:r>
          </w:p>
        </w:tc>
      </w:tr>
      <w:tr>
        <w:trPr>
          <w:trHeight w:val="7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46813,5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22618,2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10937,9</w:t>
            </w:r>
          </w:p>
        </w:tc>
      </w:tr>
      <w:tr>
        <w:trPr>
          <w:trHeight w:val="54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674,0</w:t>
            </w:r>
          </w:p>
        </w:tc>
      </w:tr>
      <w:tr>
        <w:trPr>
          <w:trHeight w:val="43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12583,4</w:t>
            </w:r>
          </w:p>
        </w:tc>
      </w:tr>
      <w:tr>
        <w:trPr>
          <w:trHeight w:val="1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494911,2</w:t>
            </w:r>
          </w:p>
        </w:tc>
      </w:tr>
      <w:tr>
        <w:trPr>
          <w:trHeight w:val="78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198,2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3612,0</w:t>
            </w:r>
          </w:p>
        </w:tc>
      </w:tr>
      <w:tr>
        <w:trPr>
          <w:trHeight w:val="51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474793,0</w:t>
            </w:r>
          </w:p>
        </w:tc>
      </w:tr>
      <w:tr>
        <w:trPr>
          <w:trHeight w:val="46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6880,0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497,0</w:t>
            </w:r>
          </w:p>
        </w:tc>
      </w:tr>
      <w:tr>
        <w:trPr>
          <w:trHeight w:val="78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8244,0</w:t>
            </w:r>
          </w:p>
        </w:tc>
      </w:tr>
      <w:tr>
        <w:trPr>
          <w:trHeight w:val="48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687,0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2929,0</w:t>
            </w:r>
          </w:p>
        </w:tc>
      </w:tr>
      <w:tr>
        <w:trPr>
          <w:trHeight w:val="7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2929,0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1093661,0</w:t>
            </w:r>
          </w:p>
        </w:tc>
      </w:tr>
      <w:tr>
        <w:trPr>
          <w:trHeight w:val="81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351440,0</w:t>
            </w:r>
          </w:p>
        </w:tc>
      </w:tr>
      <w:tr>
        <w:trPr>
          <w:trHeight w:val="7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74555,0</w:t>
            </w:r>
          </w:p>
        </w:tc>
      </w:tr>
      <w:tr>
        <w:trPr>
          <w:trHeight w:val="5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641735,0</w:t>
            </w:r>
          </w:p>
        </w:tc>
      </w:tr>
      <w:tr>
        <w:trPr>
          <w:trHeight w:val="72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3599,1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076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систем водоснабжения, водоотведения и теплоснабжения Щучинско-Боровской курортной зоны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22331,9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6978,6</w:t>
            </w:r>
          </w:p>
        </w:tc>
      </w:tr>
      <w:tr>
        <w:trPr>
          <w:trHeight w:val="70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6558,6</w:t>
            </w:r>
          </w:p>
        </w:tc>
      </w:tr>
      <w:tr>
        <w:trPr>
          <w:trHeight w:val="46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420,0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160056,6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114243,8</w:t>
            </w:r>
          </w:p>
        </w:tc>
      </w:tr>
      <w:tr>
        <w:trPr>
          <w:trHeight w:val="81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7016,0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56048,8</w:t>
            </w:r>
          </w:p>
        </w:tc>
      </w:tr>
      <w:tr>
        <w:trPr>
          <w:trHeight w:val="51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40363,0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9440,0</w:t>
            </w:r>
          </w:p>
        </w:tc>
      </w:tr>
      <w:tr>
        <w:trPr>
          <w:trHeight w:val="61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1376,0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29145,8</w:t>
            </w:r>
          </w:p>
        </w:tc>
      </w:tr>
      <w:tr>
        <w:trPr>
          <w:trHeight w:val="106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11869,0</w:t>
            </w:r>
          </w:p>
        </w:tc>
      </w:tr>
      <w:tr>
        <w:trPr>
          <w:trHeight w:val="51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11728,8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4998,0</w:t>
            </w:r>
          </w:p>
        </w:tc>
      </w:tr>
      <w:tr>
        <w:trPr>
          <w:trHeight w:val="72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</w:p>
        </w:tc>
      </w:tr>
      <w:tr>
        <w:trPr>
          <w:trHeight w:val="48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12494,0</w:t>
            </w:r>
          </w:p>
        </w:tc>
      </w:tr>
      <w:tr>
        <w:trPr>
          <w:trHeight w:val="69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6112,0</w:t>
            </w:r>
          </w:p>
        </w:tc>
      </w:tr>
      <w:tr>
        <w:trPr>
          <w:trHeight w:val="6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6382,0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туризма района (города областного значения)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4173,0</w:t>
            </w:r>
          </w:p>
        </w:tc>
      </w:tr>
      <w:tr>
        <w:trPr>
          <w:trHeight w:val="6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4173,0</w:t>
            </w:r>
          </w:p>
        </w:tc>
      </w:tr>
      <w:tr>
        <w:trPr>
          <w:trHeight w:val="103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98750,4</w:t>
            </w:r>
          </w:p>
        </w:tc>
      </w:tr>
      <w:tr>
        <w:trPr>
          <w:trHeight w:val="51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6510,3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6510,3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12093,3</w:t>
            </w:r>
          </w:p>
        </w:tc>
      </w:tr>
      <w:tr>
        <w:trPr>
          <w:trHeight w:val="79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12093,3</w:t>
            </w:r>
          </w:p>
        </w:tc>
      </w:tr>
      <w:tr>
        <w:trPr>
          <w:trHeight w:val="54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12974,4</w:t>
            </w:r>
          </w:p>
        </w:tc>
      </w:tr>
      <w:tr>
        <w:trPr>
          <w:trHeight w:val="76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11474,4</w:t>
            </w:r>
          </w:p>
        </w:tc>
      </w:tr>
      <w:tr>
        <w:trPr>
          <w:trHeight w:val="5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54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67172,4</w:t>
            </w:r>
          </w:p>
        </w:tc>
      </w:tr>
      <w:tr>
        <w:trPr>
          <w:trHeight w:val="73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12558,4</w:t>
            </w:r>
          </w:p>
        </w:tc>
      </w:tr>
      <w:tr>
        <w:trPr>
          <w:trHeight w:val="49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76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1621,0</w:t>
            </w:r>
          </w:p>
        </w:tc>
      </w:tr>
      <w:tr>
        <w:trPr>
          <w:trHeight w:val="54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50493,0</w:t>
            </w:r>
          </w:p>
        </w:tc>
      </w:tr>
      <w:tr>
        <w:trPr>
          <w:trHeight w:val="70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59232,1</w:t>
            </w:r>
          </w:p>
        </w:tc>
      </w:tr>
      <w:tr>
        <w:trPr>
          <w:trHeight w:val="5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6982,0</w:t>
            </w:r>
          </w:p>
        </w:tc>
      </w:tr>
      <w:tr>
        <w:trPr>
          <w:trHeight w:val="76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6982,0</w:t>
            </w:r>
          </w:p>
        </w:tc>
      </w:tr>
      <w:tr>
        <w:trPr>
          <w:trHeight w:val="54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52250,1</w:t>
            </w:r>
          </w:p>
        </w:tc>
      </w:tr>
      <w:tr>
        <w:trPr>
          <w:trHeight w:val="8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8203,8</w:t>
            </w:r>
          </w:p>
        </w:tc>
      </w:tr>
      <w:tr>
        <w:trPr>
          <w:trHeight w:val="73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44046,3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450898,3</w:t>
            </w:r>
          </w:p>
        </w:tc>
      </w:tr>
      <w:tr>
        <w:trPr>
          <w:trHeight w:val="81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450898,3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100000,0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71071,3</w:t>
            </w:r>
          </w:p>
        </w:tc>
      </w:tr>
      <w:tr>
        <w:trPr>
          <w:trHeight w:val="70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279827,0</w:t>
            </w:r>
          </w:p>
        </w:tc>
      </w:tr>
      <w:tr>
        <w:trPr>
          <w:trHeight w:val="46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88275,1</w:t>
            </w:r>
          </w:p>
        </w:tc>
      </w:tr>
      <w:tr>
        <w:trPr>
          <w:trHeight w:val="69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7175,0</w:t>
            </w:r>
          </w:p>
        </w:tc>
      </w:tr>
      <w:tr>
        <w:trPr>
          <w:trHeight w:val="69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7175,0</w:t>
            </w:r>
          </w:p>
        </w:tc>
      </w:tr>
      <w:tr>
        <w:trPr>
          <w:trHeight w:val="42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55621,0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55621,0</w:t>
            </w:r>
          </w:p>
        </w:tc>
      </w:tr>
      <w:tr>
        <w:trPr>
          <w:trHeight w:val="46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19586,0</w:t>
            </w:r>
          </w:p>
        </w:tc>
      </w:tr>
      <w:tr>
        <w:trPr>
          <w:trHeight w:val="70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19586,0</w:t>
            </w:r>
          </w:p>
        </w:tc>
      </w:tr>
      <w:tr>
        <w:trPr>
          <w:trHeight w:val="42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5893,1</w:t>
            </w:r>
          </w:p>
        </w:tc>
      </w:tr>
      <w:tr>
        <w:trPr>
          <w:trHeight w:val="69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5893,1</w:t>
            </w:r>
          </w:p>
        </w:tc>
      </w:tr>
      <w:tr>
        <w:trPr>
          <w:trHeight w:val="42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126,7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126,7</w:t>
            </w:r>
          </w:p>
        </w:tc>
      </w:tr>
      <w:tr>
        <w:trPr>
          <w:trHeight w:val="69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126,7</w:t>
            </w:r>
          </w:p>
        </w:tc>
      </w:tr>
      <w:tr>
        <w:trPr>
          <w:trHeight w:val="42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63578,5</w:t>
            </w:r>
          </w:p>
        </w:tc>
      </w:tr>
      <w:tr>
        <w:trPr>
          <w:trHeight w:val="43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63578,5</w:t>
            </w:r>
          </w:p>
        </w:tc>
      </w:tr>
      <w:tr>
        <w:trPr>
          <w:trHeight w:val="40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63578,5</w:t>
            </w:r>
          </w:p>
        </w:tc>
      </w:tr>
      <w:tr>
        <w:trPr>
          <w:trHeight w:val="48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38656,5</w:t>
            </w:r>
          </w:p>
        </w:tc>
      </w:tr>
      <w:tr>
        <w:trPr>
          <w:trHeight w:val="103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24922,0</w:t>
            </w:r>
          </w:p>
        </w:tc>
      </w:tr>
      <w:tr>
        <w:trPr>
          <w:trHeight w:val="42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-22332,0</w:t>
            </w:r>
          </w:p>
        </w:tc>
      </w:tr>
      <w:tr>
        <w:trPr>
          <w:trHeight w:val="43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23784,0</w:t>
            </w:r>
          </w:p>
        </w:tc>
      </w:tr>
      <w:tr>
        <w:trPr>
          <w:trHeight w:val="102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23784,0</w:t>
            </w:r>
          </w:p>
        </w:tc>
      </w:tr>
      <w:tr>
        <w:trPr>
          <w:trHeight w:val="46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23784,0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23784,0</w:t>
            </w:r>
          </w:p>
        </w:tc>
      </w:tr>
      <w:tr>
        <w:trPr>
          <w:trHeight w:val="43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46116,0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46116,0</w:t>
            </w:r>
          </w:p>
        </w:tc>
      </w:tr>
      <w:tr>
        <w:trPr>
          <w:trHeight w:val="3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46116,0</w:t>
            </w:r>
          </w:p>
        </w:tc>
      </w:tr>
      <w:tr>
        <w:trPr>
          <w:trHeight w:val="60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банкам заемщикам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6116,0</w:t>
            </w:r>
          </w:p>
        </w:tc>
      </w:tr>
      <w:tr>
        <w:trPr>
          <w:trHeight w:val="70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до 2005 года юридическим лицам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40000,0</w:t>
            </w:r>
          </w:p>
        </w:tc>
      </w:tr>
      <w:tr>
        <w:trPr>
          <w:trHeight w:val="43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2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-350858,4</w:t>
            </w:r>
          </w:p>
        </w:tc>
      </w:tr>
      <w:tr>
        <w:trPr>
          <w:trHeight w:val="42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350858,4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319724,0</w:t>
            </w:r>
          </w:p>
        </w:tc>
      </w:tr>
      <w:tr>
        <w:trPr>
          <w:trHeight w:val="40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319724,0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319724,0</w:t>
            </w:r>
          </w:p>
        </w:tc>
      </w:tr>
      <w:tr>
        <w:trPr>
          <w:trHeight w:val="6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319724,0</w:t>
            </w:r>
          </w:p>
        </w:tc>
      </w:tr>
      <w:tr>
        <w:trPr>
          <w:trHeight w:val="39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6116,0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6116,0</w:t>
            </w:r>
          </w:p>
        </w:tc>
      </w:tr>
      <w:tr>
        <w:trPr>
          <w:trHeight w:val="6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6116,0</w:t>
            </w:r>
          </w:p>
        </w:tc>
      </w:tr>
      <w:tr>
        <w:trPr>
          <w:trHeight w:val="3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37250,4</w:t>
            </w:r>
          </w:p>
        </w:tc>
      </w:tr>
      <w:tr>
        <w:trPr>
          <w:trHeight w:val="43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37250,4</w:t>
            </w:r>
          </w:p>
        </w:tc>
      </w:tr>
      <w:tr>
        <w:trPr>
          <w:trHeight w:val="40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37250,4</w:t>
            </w:r>
          </w:p>
        </w:tc>
      </w:tr>
    </w:tbl>
    <w:bookmarkStart w:name="z2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Бурабайского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декабря 2014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5С-37/1   </w:t>
      </w:r>
    </w:p>
    <w:bookmarkEnd w:id="3"/>
    <w:bookmarkStart w:name="z2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Бурабайского района на 2016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693"/>
        <w:gridCol w:w="555"/>
        <w:gridCol w:w="9299"/>
        <w:gridCol w:w="2360"/>
      </w:tblGrid>
      <w:tr>
        <w:trPr>
          <w:trHeight w:val="4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4844293,0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2936322,0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297790,0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297790,0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1524414,0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1524414,0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959934,0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704920,0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71173,0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180153,0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3688,0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112577,0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20508,0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30610,0</w:t>
            </w:r>
          </w:p>
        </w:tc>
      </w:tr>
      <w:tr>
        <w:trPr>
          <w:trHeight w:val="6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54448,0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7011,0</w:t>
            </w:r>
          </w:p>
        </w:tc>
      </w:tr>
      <w:tr>
        <w:trPr>
          <w:trHeight w:val="11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41607,0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41607,0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14324,0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9362,0</w:t>
            </w:r>
          </w:p>
        </w:tc>
      </w:tr>
      <w:tr>
        <w:trPr>
          <w:trHeight w:val="5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9251,0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106,0</w:t>
            </w:r>
          </w:p>
        </w:tc>
      </w:tr>
      <w:tr>
        <w:trPr>
          <w:trHeight w:val="8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196,0</w:t>
            </w:r>
          </w:p>
        </w:tc>
      </w:tr>
      <w:tr>
        <w:trPr>
          <w:trHeight w:val="8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196,0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4766,0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4766,0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121794,0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121794,0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101794,0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1771853,0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1771853,0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1771853,0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8"/>
        <w:gridCol w:w="690"/>
        <w:gridCol w:w="691"/>
        <w:gridCol w:w="9236"/>
        <w:gridCol w:w="2395"/>
      </w:tblGrid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9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4844293,0</w:t>
            </w:r>
          </w:p>
        </w:tc>
      </w:tr>
      <w:tr>
        <w:trPr>
          <w:trHeight w:val="45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270595,0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13749,0</w:t>
            </w:r>
          </w:p>
        </w:tc>
      </w:tr>
      <w:tr>
        <w:trPr>
          <w:trHeight w:val="67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13749,0</w:t>
            </w:r>
          </w:p>
        </w:tc>
      </w:tr>
      <w:tr>
        <w:trPr>
          <w:trHeight w:val="46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79648,0</w:t>
            </w:r>
          </w:p>
        </w:tc>
      </w:tr>
      <w:tr>
        <w:trPr>
          <w:trHeight w:val="72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79648,0</w:t>
            </w:r>
          </w:p>
        </w:tc>
      </w:tr>
      <w:tr>
        <w:trPr>
          <w:trHeight w:val="7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136037,0</w:t>
            </w:r>
          </w:p>
        </w:tc>
      </w:tr>
      <w:tr>
        <w:trPr>
          <w:trHeight w:val="73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136037,0</w:t>
            </w:r>
          </w:p>
        </w:tc>
      </w:tr>
      <w:tr>
        <w:trPr>
          <w:trHeight w:val="6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12847,0</w:t>
            </w:r>
          </w:p>
        </w:tc>
      </w:tr>
      <w:tr>
        <w:trPr>
          <w:trHeight w:val="102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12847,0</w:t>
            </w:r>
          </w:p>
        </w:tc>
      </w:tr>
      <w:tr>
        <w:trPr>
          <w:trHeight w:val="5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28314,0</w:t>
            </w:r>
          </w:p>
        </w:tc>
      </w:tr>
      <w:tr>
        <w:trPr>
          <w:trHeight w:val="14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24920,0</w:t>
            </w:r>
          </w:p>
        </w:tc>
      </w:tr>
      <w:tr>
        <w:trPr>
          <w:trHeight w:val="46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3394,0</w:t>
            </w:r>
          </w:p>
        </w:tc>
      </w:tr>
      <w:tr>
        <w:trPr>
          <w:trHeight w:val="45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10319,0</w:t>
            </w:r>
          </w:p>
        </w:tc>
      </w:tr>
      <w:tr>
        <w:trPr>
          <w:trHeight w:val="45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10319,0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9805,0</w:t>
            </w:r>
          </w:p>
        </w:tc>
      </w:tr>
      <w:tr>
        <w:trPr>
          <w:trHeight w:val="106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противопожарной службы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514,0</w:t>
            </w:r>
          </w:p>
        </w:tc>
      </w:tr>
      <w:tr>
        <w:trPr>
          <w:trHeight w:val="8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76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45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37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2518563,0</w:t>
            </w:r>
          </w:p>
        </w:tc>
      </w:tr>
      <w:tr>
        <w:trPr>
          <w:trHeight w:val="72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1059,0</w:t>
            </w:r>
          </w:p>
        </w:tc>
      </w:tr>
      <w:tr>
        <w:trPr>
          <w:trHeight w:val="72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1059,0</w:t>
            </w:r>
          </w:p>
        </w:tc>
      </w:tr>
      <w:tr>
        <w:trPr>
          <w:trHeight w:val="4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2517504,0</w:t>
            </w:r>
          </w:p>
        </w:tc>
      </w:tr>
      <w:tr>
        <w:trPr>
          <w:trHeight w:val="70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12765,0</w:t>
            </w:r>
          </w:p>
        </w:tc>
      </w:tr>
      <w:tr>
        <w:trPr>
          <w:trHeight w:val="5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2209941,0</w:t>
            </w:r>
          </w:p>
        </w:tc>
      </w:tr>
      <w:tr>
        <w:trPr>
          <w:trHeight w:val="69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6848,0</w:t>
            </w:r>
          </w:p>
        </w:tc>
      </w:tr>
      <w:tr>
        <w:trPr>
          <w:trHeight w:val="9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16420,0</w:t>
            </w:r>
          </w:p>
        </w:tc>
      </w:tr>
      <w:tr>
        <w:trPr>
          <w:trHeight w:val="5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75213,0</w:t>
            </w:r>
          </w:p>
        </w:tc>
      </w:tr>
      <w:tr>
        <w:trPr>
          <w:trHeight w:val="70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2915,0</w:t>
            </w:r>
          </w:p>
        </w:tc>
      </w:tr>
      <w:tr>
        <w:trPr>
          <w:trHeight w:val="5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145883,0</w:t>
            </w:r>
          </w:p>
        </w:tc>
      </w:tr>
      <w:tr>
        <w:trPr>
          <w:trHeight w:val="103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44488,0</w:t>
            </w:r>
          </w:p>
        </w:tc>
      </w:tr>
      <w:tr>
        <w:trPr>
          <w:trHeight w:val="103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3031,0</w:t>
            </w:r>
          </w:p>
        </w:tc>
      </w:tr>
      <w:tr>
        <w:trPr>
          <w:trHeight w:val="45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156365,0</w:t>
            </w:r>
          </w:p>
        </w:tc>
      </w:tr>
      <w:tr>
        <w:trPr>
          <w:trHeight w:val="46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156365,0</w:t>
            </w:r>
          </w:p>
        </w:tc>
      </w:tr>
      <w:tr>
        <w:trPr>
          <w:trHeight w:val="7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27489,0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17938,0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2222,0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2780,0</w:t>
            </w:r>
          </w:p>
        </w:tc>
      </w:tr>
      <w:tr>
        <w:trPr>
          <w:trHeight w:val="70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22633,0</w:t>
            </w:r>
          </w:p>
        </w:tc>
      </w:tr>
      <w:tr>
        <w:trPr>
          <w:trHeight w:val="70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70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43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54203,0</w:t>
            </w:r>
          </w:p>
        </w:tc>
      </w:tr>
      <w:tr>
        <w:trPr>
          <w:trHeight w:val="4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9085,0</w:t>
            </w:r>
          </w:p>
        </w:tc>
      </w:tr>
      <w:tr>
        <w:trPr>
          <w:trHeight w:val="135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16100,0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1266,0</w:t>
            </w:r>
          </w:p>
        </w:tc>
      </w:tr>
      <w:tr>
        <w:trPr>
          <w:trHeight w:val="40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649,0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450466,0</w:t>
            </w:r>
          </w:p>
        </w:tc>
      </w:tr>
      <w:tr>
        <w:trPr>
          <w:trHeight w:val="73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50756,0</w:t>
            </w:r>
          </w:p>
        </w:tc>
      </w:tr>
      <w:tr>
        <w:trPr>
          <w:trHeight w:val="45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22253,0</w:t>
            </w:r>
          </w:p>
        </w:tc>
      </w:tr>
      <w:tr>
        <w:trPr>
          <w:trHeight w:val="46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13858,0</w:t>
            </w:r>
          </w:p>
        </w:tc>
      </w:tr>
      <w:tr>
        <w:trPr>
          <w:trHeight w:val="45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754,0</w:t>
            </w:r>
          </w:p>
        </w:tc>
      </w:tr>
      <w:tr>
        <w:trPr>
          <w:trHeight w:val="46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13891,0</w:t>
            </w:r>
          </w:p>
        </w:tc>
      </w:tr>
      <w:tr>
        <w:trPr>
          <w:trHeight w:val="73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9489,0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2112,0</w:t>
            </w:r>
          </w:p>
        </w:tc>
      </w:tr>
      <w:tr>
        <w:trPr>
          <w:trHeight w:val="5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6880,0</w:t>
            </w:r>
          </w:p>
        </w:tc>
      </w:tr>
      <w:tr>
        <w:trPr>
          <w:trHeight w:val="40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497,0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385004,0</w:t>
            </w:r>
          </w:p>
        </w:tc>
      </w:tr>
      <w:tr>
        <w:trPr>
          <w:trHeight w:val="46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35000,0</w:t>
            </w:r>
          </w:p>
        </w:tc>
      </w:tr>
      <w:tr>
        <w:trPr>
          <w:trHeight w:val="73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076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систем водоснабжения, водоотведения и теплоснабжения Щучинско-Боровской курортной зоны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350004,0</w:t>
            </w:r>
          </w:p>
        </w:tc>
      </w:tr>
      <w:tr>
        <w:trPr>
          <w:trHeight w:val="45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5217,0</w:t>
            </w:r>
          </w:p>
        </w:tc>
      </w:tr>
      <w:tr>
        <w:trPr>
          <w:trHeight w:val="73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5217,0</w:t>
            </w:r>
          </w:p>
        </w:tc>
      </w:tr>
      <w:tr>
        <w:trPr>
          <w:trHeight w:val="5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151574,0</w:t>
            </w:r>
          </w:p>
        </w:tc>
      </w:tr>
      <w:tr>
        <w:trPr>
          <w:trHeight w:val="5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103905,0</w:t>
            </w:r>
          </w:p>
        </w:tc>
      </w:tr>
      <w:tr>
        <w:trPr>
          <w:trHeight w:val="7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49007,0</w:t>
            </w:r>
          </w:p>
        </w:tc>
      </w:tr>
      <w:tr>
        <w:trPr>
          <w:trHeight w:val="4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37657,0</w:t>
            </w:r>
          </w:p>
        </w:tc>
      </w:tr>
      <w:tr>
        <w:trPr>
          <w:trHeight w:val="5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8865,0</w:t>
            </w:r>
          </w:p>
        </w:tc>
      </w:tr>
      <w:tr>
        <w:trPr>
          <w:trHeight w:val="70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1376,0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31073,0</w:t>
            </w:r>
          </w:p>
        </w:tc>
      </w:tr>
      <w:tr>
        <w:trPr>
          <w:trHeight w:val="103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10536,0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15057,0</w:t>
            </w:r>
          </w:p>
        </w:tc>
      </w:tr>
      <w:tr>
        <w:trPr>
          <w:trHeight w:val="5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5480,0</w:t>
            </w:r>
          </w:p>
        </w:tc>
      </w:tr>
      <w:tr>
        <w:trPr>
          <w:trHeight w:val="5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12419,0</w:t>
            </w:r>
          </w:p>
        </w:tc>
      </w:tr>
      <w:tr>
        <w:trPr>
          <w:trHeight w:val="76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6037,0</w:t>
            </w:r>
          </w:p>
        </w:tc>
      </w:tr>
      <w:tr>
        <w:trPr>
          <w:trHeight w:val="8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6382,0</w:t>
            </w:r>
          </w:p>
        </w:tc>
      </w:tr>
      <w:tr>
        <w:trPr>
          <w:trHeight w:val="4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туризма района (города областного значения)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4177,0</w:t>
            </w:r>
          </w:p>
        </w:tc>
      </w:tr>
      <w:tr>
        <w:trPr>
          <w:trHeight w:val="73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4177,0</w:t>
            </w:r>
          </w:p>
        </w:tc>
      </w:tr>
      <w:tr>
        <w:trPr>
          <w:trHeight w:val="75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38908,0</w:t>
            </w:r>
          </w:p>
        </w:tc>
      </w:tr>
      <w:tr>
        <w:trPr>
          <w:trHeight w:val="5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7083,0</w:t>
            </w:r>
          </w:p>
        </w:tc>
      </w:tr>
      <w:tr>
        <w:trPr>
          <w:trHeight w:val="5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7083,0</w:t>
            </w:r>
          </w:p>
        </w:tc>
      </w:tr>
      <w:tr>
        <w:trPr>
          <w:trHeight w:val="5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11298,0</w:t>
            </w:r>
          </w:p>
        </w:tc>
      </w:tr>
      <w:tr>
        <w:trPr>
          <w:trHeight w:val="72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11298,0</w:t>
            </w:r>
          </w:p>
        </w:tc>
      </w:tr>
      <w:tr>
        <w:trPr>
          <w:trHeight w:val="46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10385,0</w:t>
            </w:r>
          </w:p>
        </w:tc>
      </w:tr>
      <w:tr>
        <w:trPr>
          <w:trHeight w:val="70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10385,0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10142,0</w:t>
            </w:r>
          </w:p>
        </w:tc>
      </w:tr>
      <w:tr>
        <w:trPr>
          <w:trHeight w:val="69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7642,0</w:t>
            </w:r>
          </w:p>
        </w:tc>
      </w:tr>
      <w:tr>
        <w:trPr>
          <w:trHeight w:val="45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16614,0</w:t>
            </w:r>
          </w:p>
        </w:tc>
      </w:tr>
      <w:tr>
        <w:trPr>
          <w:trHeight w:val="4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6907,0</w:t>
            </w:r>
          </w:p>
        </w:tc>
      </w:tr>
      <w:tr>
        <w:trPr>
          <w:trHeight w:val="70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6907,0</w:t>
            </w:r>
          </w:p>
        </w:tc>
      </w:tr>
      <w:tr>
        <w:trPr>
          <w:trHeight w:val="45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9707,0</w:t>
            </w:r>
          </w:p>
        </w:tc>
      </w:tr>
      <w:tr>
        <w:trPr>
          <w:trHeight w:val="70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9707,0</w:t>
            </w:r>
          </w:p>
        </w:tc>
      </w:tr>
      <w:tr>
        <w:trPr>
          <w:trHeight w:val="37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1132398,0</w:t>
            </w:r>
          </w:p>
        </w:tc>
      </w:tr>
      <w:tr>
        <w:trPr>
          <w:trHeight w:val="75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1132398,0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1100861,0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31537,0</w:t>
            </w:r>
          </w:p>
        </w:tc>
      </w:tr>
      <w:tr>
        <w:trPr>
          <w:trHeight w:val="39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94385,0</w:t>
            </w:r>
          </w:p>
        </w:tc>
      </w:tr>
      <w:tr>
        <w:trPr>
          <w:trHeight w:val="76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26761,0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26761,0</w:t>
            </w:r>
          </w:p>
        </w:tc>
      </w:tr>
      <w:tr>
        <w:trPr>
          <w:trHeight w:val="40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61448,0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61448,0</w:t>
            </w:r>
          </w:p>
        </w:tc>
      </w:tr>
      <w:tr>
        <w:trPr>
          <w:trHeight w:val="43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6176,0</w:t>
            </w:r>
          </w:p>
        </w:tc>
      </w:tr>
      <w:tr>
        <w:trPr>
          <w:trHeight w:val="69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6176,0</w:t>
            </w:r>
          </w:p>
        </w:tc>
      </w:tr>
      <w:tr>
        <w:trPr>
          <w:trHeight w:val="42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106,0</w:t>
            </w:r>
          </w:p>
        </w:tc>
      </w:tr>
      <w:tr>
        <w:trPr>
          <w:trHeight w:val="5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106,0</w:t>
            </w:r>
          </w:p>
        </w:tc>
      </w:tr>
      <w:tr>
        <w:trPr>
          <w:trHeight w:val="7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106,0</w:t>
            </w:r>
          </w:p>
        </w:tc>
      </w:tr>
      <w:tr>
        <w:trPr>
          <w:trHeight w:val="4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-6116,0</w:t>
            </w:r>
          </w:p>
        </w:tc>
      </w:tr>
      <w:tr>
        <w:trPr>
          <w:trHeight w:val="43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6116,0</w:t>
            </w:r>
          </w:p>
        </w:tc>
      </w:tr>
      <w:tr>
        <w:trPr>
          <w:trHeight w:val="43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6116,0</w:t>
            </w:r>
          </w:p>
        </w:tc>
      </w:tr>
      <w:tr>
        <w:trPr>
          <w:trHeight w:val="45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6116,0</w:t>
            </w:r>
          </w:p>
        </w:tc>
      </w:tr>
      <w:tr>
        <w:trPr>
          <w:trHeight w:val="69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банкам заемщикам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6116,0</w:t>
            </w:r>
          </w:p>
        </w:tc>
      </w:tr>
      <w:tr>
        <w:trPr>
          <w:trHeight w:val="46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0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6116,0</w:t>
            </w:r>
          </w:p>
        </w:tc>
      </w:tr>
      <w:tr>
        <w:trPr>
          <w:trHeight w:val="45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-6116,0</w:t>
            </w:r>
          </w:p>
        </w:tc>
      </w:tr>
      <w:tr>
        <w:trPr>
          <w:trHeight w:val="37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6116,0</w:t>
            </w:r>
          </w:p>
        </w:tc>
      </w:tr>
      <w:tr>
        <w:trPr>
          <w:trHeight w:val="4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6116,0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6116,0</w:t>
            </w:r>
          </w:p>
        </w:tc>
      </w:tr>
    </w:tbl>
    <w:bookmarkStart w:name="z2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Бурабайского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декабря 2014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5С-37/1   </w:t>
      </w:r>
    </w:p>
    <w:bookmarkEnd w:id="5"/>
    <w:bookmarkStart w:name="z2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Бурабайского района на 2017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6"/>
        <w:gridCol w:w="686"/>
        <w:gridCol w:w="686"/>
        <w:gridCol w:w="9068"/>
        <w:gridCol w:w="2474"/>
      </w:tblGrid>
      <w:tr>
        <w:trPr>
          <w:trHeight w:val="4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48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9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3438215,0</w:t>
            </w:r>
          </w:p>
        </w:tc>
      </w:tr>
      <w:tr>
        <w:trPr>
          <w:trHeight w:val="49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3102014,0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318635,0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318635,0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1598320,0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1598320,0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1025324,0</w:t>
            </w:r>
          </w:p>
        </w:tc>
      </w:tr>
      <w:tr>
        <w:trPr>
          <w:trHeight w:val="48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753934,0</w:t>
            </w:r>
          </w:p>
        </w:tc>
      </w:tr>
      <w:tr>
        <w:trPr>
          <w:trHeight w:val="43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74656,0</w:t>
            </w:r>
          </w:p>
        </w:tc>
      </w:tr>
      <w:tr>
        <w:trPr>
          <w:trHeight w:val="51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192764,0</w:t>
            </w:r>
          </w:p>
        </w:tc>
      </w:tr>
      <w:tr>
        <w:trPr>
          <w:trHeight w:val="49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117552,0</w:t>
            </w:r>
          </w:p>
        </w:tc>
      </w:tr>
      <w:tr>
        <w:trPr>
          <w:trHeight w:val="4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21328,0</w:t>
            </w:r>
          </w:p>
        </w:tc>
      </w:tr>
      <w:tr>
        <w:trPr>
          <w:trHeight w:val="49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30610,0</w:t>
            </w:r>
          </w:p>
        </w:tc>
      </w:tr>
      <w:tr>
        <w:trPr>
          <w:trHeight w:val="5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58119,0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7495,0</w:t>
            </w:r>
          </w:p>
        </w:tc>
      </w:tr>
      <w:tr>
        <w:trPr>
          <w:trHeight w:val="11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42183,0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42183,0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14579,0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9627,0</w:t>
            </w:r>
          </w:p>
        </w:tc>
      </w:tr>
      <w:tr>
        <w:trPr>
          <w:trHeight w:val="6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</w:tr>
      <w:tr>
        <w:trPr>
          <w:trHeight w:val="5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9516,0</w:t>
            </w:r>
          </w:p>
        </w:tc>
      </w:tr>
      <w:tr>
        <w:trPr>
          <w:trHeight w:val="5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106,0</w:t>
            </w:r>
          </w:p>
        </w:tc>
      </w:tr>
      <w:tr>
        <w:trPr>
          <w:trHeight w:val="8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186,0</w:t>
            </w:r>
          </w:p>
        </w:tc>
      </w:tr>
      <w:tr>
        <w:trPr>
          <w:trHeight w:val="79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186,0</w:t>
            </w:r>
          </w:p>
        </w:tc>
      </w:tr>
      <w:tr>
        <w:trPr>
          <w:trHeight w:val="48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4766,0</w:t>
            </w:r>
          </w:p>
        </w:tc>
      </w:tr>
      <w:tr>
        <w:trPr>
          <w:trHeight w:val="5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4766,0</w:t>
            </w:r>
          </w:p>
        </w:tc>
      </w:tr>
      <w:tr>
        <w:trPr>
          <w:trHeight w:val="48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40390,0</w:t>
            </w:r>
          </w:p>
        </w:tc>
      </w:tr>
      <w:tr>
        <w:trPr>
          <w:trHeight w:val="3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40390,0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20390,0</w:t>
            </w:r>
          </w:p>
        </w:tc>
      </w:tr>
      <w:tr>
        <w:trPr>
          <w:trHeight w:val="46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43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281232,0</w:t>
            </w:r>
          </w:p>
        </w:tc>
      </w:tr>
      <w:tr>
        <w:trPr>
          <w:trHeight w:val="4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281232,0</w:t>
            </w:r>
          </w:p>
        </w:tc>
      </w:tr>
      <w:tr>
        <w:trPr>
          <w:trHeight w:val="42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281232,0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9"/>
        <w:gridCol w:w="824"/>
        <w:gridCol w:w="824"/>
        <w:gridCol w:w="8792"/>
        <w:gridCol w:w="2611"/>
      </w:tblGrid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3438215,0</w:t>
            </w:r>
          </w:p>
        </w:tc>
      </w:tr>
      <w:tr>
        <w:trPr>
          <w:trHeight w:val="45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273109,0</w:t>
            </w:r>
          </w:p>
        </w:tc>
      </w:tr>
      <w:tr>
        <w:trPr>
          <w:trHeight w:val="5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13749,0</w:t>
            </w:r>
          </w:p>
        </w:tc>
      </w:tr>
      <w:tr>
        <w:trPr>
          <w:trHeight w:val="6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13749,0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80162,0</w:t>
            </w:r>
          </w:p>
        </w:tc>
      </w:tr>
      <w:tr>
        <w:trPr>
          <w:trHeight w:val="72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80162,0</w:t>
            </w:r>
          </w:p>
        </w:tc>
      </w:tr>
      <w:tr>
        <w:trPr>
          <w:trHeight w:val="7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136037,0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136037,0</w:t>
            </w:r>
          </w:p>
        </w:tc>
      </w:tr>
      <w:tr>
        <w:trPr>
          <w:trHeight w:val="7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12847,0</w:t>
            </w:r>
          </w:p>
        </w:tc>
      </w:tr>
      <w:tr>
        <w:trPr>
          <w:trHeight w:val="10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12847,0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30314,0</w:t>
            </w:r>
          </w:p>
        </w:tc>
      </w:tr>
      <w:tr>
        <w:trPr>
          <w:trHeight w:val="13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26320,0</w:t>
            </w:r>
          </w:p>
        </w:tc>
      </w:tr>
      <w:tr>
        <w:trPr>
          <w:trHeight w:val="5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3394,0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45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10319,0</w:t>
            </w:r>
          </w:p>
        </w:tc>
      </w:tr>
      <w:tr>
        <w:trPr>
          <w:trHeight w:val="45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10319,0</w:t>
            </w:r>
          </w:p>
        </w:tc>
      </w:tr>
      <w:tr>
        <w:trPr>
          <w:trHeight w:val="5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9805,0</w:t>
            </w:r>
          </w:p>
        </w:tc>
      </w:tr>
      <w:tr>
        <w:trPr>
          <w:trHeight w:val="11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противопожарной службы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514,0</w:t>
            </w:r>
          </w:p>
        </w:tc>
      </w:tr>
      <w:tr>
        <w:trPr>
          <w:trHeight w:val="75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8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45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2566545,0</w:t>
            </w:r>
          </w:p>
        </w:tc>
      </w:tr>
      <w:tr>
        <w:trPr>
          <w:trHeight w:val="8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1059,0</w:t>
            </w:r>
          </w:p>
        </w:tc>
      </w:tr>
      <w:tr>
        <w:trPr>
          <w:trHeight w:val="72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1059,0</w:t>
            </w:r>
          </w:p>
        </w:tc>
      </w:tr>
      <w:tr>
        <w:trPr>
          <w:trHeight w:val="5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2565486,0</w:t>
            </w:r>
          </w:p>
        </w:tc>
      </w:tr>
      <w:tr>
        <w:trPr>
          <w:trHeight w:val="70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12765,0</w:t>
            </w:r>
          </w:p>
        </w:tc>
      </w:tr>
      <w:tr>
        <w:trPr>
          <w:trHeight w:val="5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2248923,0</w:t>
            </w:r>
          </w:p>
        </w:tc>
      </w:tr>
      <w:tr>
        <w:trPr>
          <w:trHeight w:val="7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6848,0</w:t>
            </w:r>
          </w:p>
        </w:tc>
      </w:tr>
      <w:tr>
        <w:trPr>
          <w:trHeight w:val="10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16420,0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79213,0</w:t>
            </w:r>
          </w:p>
        </w:tc>
      </w:tr>
      <w:tr>
        <w:trPr>
          <w:trHeight w:val="8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2915,0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150883,0</w:t>
            </w:r>
          </w:p>
        </w:tc>
      </w:tr>
      <w:tr>
        <w:trPr>
          <w:trHeight w:val="11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44488,0</w:t>
            </w:r>
          </w:p>
        </w:tc>
      </w:tr>
      <w:tr>
        <w:trPr>
          <w:trHeight w:val="10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3031,0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156365,0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156365,0</w:t>
            </w:r>
          </w:p>
        </w:tc>
      </w:tr>
      <w:tr>
        <w:trPr>
          <w:trHeight w:val="70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27489,0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17938,0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2222,0</w:t>
            </w:r>
          </w:p>
        </w:tc>
      </w:tr>
      <w:tr>
        <w:trPr>
          <w:trHeight w:val="45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2780,0</w:t>
            </w:r>
          </w:p>
        </w:tc>
      </w:tr>
      <w:tr>
        <w:trPr>
          <w:trHeight w:val="70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22633,0</w:t>
            </w:r>
          </w:p>
        </w:tc>
      </w:tr>
      <w:tr>
        <w:trPr>
          <w:trHeight w:val="8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70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54203,0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9085,0</w:t>
            </w:r>
          </w:p>
        </w:tc>
      </w:tr>
      <w:tr>
        <w:trPr>
          <w:trHeight w:val="13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16100,0</w:t>
            </w:r>
          </w:p>
        </w:tc>
      </w:tr>
      <w:tr>
        <w:trPr>
          <w:trHeight w:val="4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1266,0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649,0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93062,0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50756,0</w:t>
            </w:r>
          </w:p>
        </w:tc>
      </w:tr>
      <w:tr>
        <w:trPr>
          <w:trHeight w:val="4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22253,0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13858,0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754,0</w:t>
            </w:r>
          </w:p>
        </w:tc>
      </w:tr>
      <w:tr>
        <w:trPr>
          <w:trHeight w:val="4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13891,0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9489,0</w:t>
            </w:r>
          </w:p>
        </w:tc>
      </w:tr>
      <w:tr>
        <w:trPr>
          <w:trHeight w:val="4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2112,0</w:t>
            </w:r>
          </w:p>
        </w:tc>
      </w:tr>
      <w:tr>
        <w:trPr>
          <w:trHeight w:val="40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6880,0</w:t>
            </w:r>
          </w:p>
        </w:tc>
      </w:tr>
      <w:tr>
        <w:trPr>
          <w:trHeight w:val="45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497,0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27600,0</w:t>
            </w:r>
          </w:p>
        </w:tc>
      </w:tr>
      <w:tr>
        <w:trPr>
          <w:trHeight w:val="6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27600,0</w:t>
            </w:r>
          </w:p>
        </w:tc>
      </w:tr>
      <w:tr>
        <w:trPr>
          <w:trHeight w:val="5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5217,0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5217,0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151574,0</w:t>
            </w:r>
          </w:p>
        </w:tc>
      </w:tr>
      <w:tr>
        <w:trPr>
          <w:trHeight w:val="5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103905,0</w:t>
            </w:r>
          </w:p>
        </w:tc>
      </w:tr>
      <w:tr>
        <w:trPr>
          <w:trHeight w:val="72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</w:p>
        </w:tc>
      </w:tr>
      <w:tr>
        <w:trPr>
          <w:trHeight w:val="5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49007,0</w:t>
            </w:r>
          </w:p>
        </w:tc>
      </w:tr>
      <w:tr>
        <w:trPr>
          <w:trHeight w:val="5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37657,0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8865,0</w:t>
            </w:r>
          </w:p>
        </w:tc>
      </w:tr>
      <w:tr>
        <w:trPr>
          <w:trHeight w:val="70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1376,0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31073,0</w:t>
            </w:r>
          </w:p>
        </w:tc>
      </w:tr>
      <w:tr>
        <w:trPr>
          <w:trHeight w:val="10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10536,0</w:t>
            </w:r>
          </w:p>
        </w:tc>
      </w:tr>
      <w:tr>
        <w:trPr>
          <w:trHeight w:val="5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15057,0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5480,0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12419,0</w:t>
            </w:r>
          </w:p>
        </w:tc>
      </w:tr>
      <w:tr>
        <w:trPr>
          <w:trHeight w:val="8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6037,0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6382,0</w:t>
            </w:r>
          </w:p>
        </w:tc>
      </w:tr>
      <w:tr>
        <w:trPr>
          <w:trHeight w:val="45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туризма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4177,0</w:t>
            </w:r>
          </w:p>
        </w:tc>
      </w:tr>
      <w:tr>
        <w:trPr>
          <w:trHeight w:val="6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4177,0</w:t>
            </w:r>
          </w:p>
        </w:tc>
      </w:tr>
      <w:tr>
        <w:trPr>
          <w:trHeight w:val="102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38908,0</w:t>
            </w:r>
          </w:p>
        </w:tc>
      </w:tr>
      <w:tr>
        <w:trPr>
          <w:trHeight w:val="5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7083,0</w:t>
            </w:r>
          </w:p>
        </w:tc>
      </w:tr>
      <w:tr>
        <w:trPr>
          <w:trHeight w:val="6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7083,0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11298,0</w:t>
            </w:r>
          </w:p>
        </w:tc>
      </w:tr>
      <w:tr>
        <w:trPr>
          <w:trHeight w:val="7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11298,0</w:t>
            </w:r>
          </w:p>
        </w:tc>
      </w:tr>
      <w:tr>
        <w:trPr>
          <w:trHeight w:val="5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10385,0</w:t>
            </w:r>
          </w:p>
        </w:tc>
      </w:tr>
      <w:tr>
        <w:trPr>
          <w:trHeight w:val="8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10385,0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10142,0</w:t>
            </w:r>
          </w:p>
        </w:tc>
      </w:tr>
      <w:tr>
        <w:trPr>
          <w:trHeight w:val="7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7642,0</w:t>
            </w:r>
          </w:p>
        </w:tc>
      </w:tr>
      <w:tr>
        <w:trPr>
          <w:trHeight w:val="5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16614,0</w:t>
            </w:r>
          </w:p>
        </w:tc>
      </w:tr>
      <w:tr>
        <w:trPr>
          <w:trHeight w:val="5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6907,0</w:t>
            </w:r>
          </w:p>
        </w:tc>
      </w:tr>
      <w:tr>
        <w:trPr>
          <w:trHeight w:val="70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6907,0</w:t>
            </w:r>
          </w:p>
        </w:tc>
      </w:tr>
      <w:tr>
        <w:trPr>
          <w:trHeight w:val="5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9707,0</w:t>
            </w:r>
          </w:p>
        </w:tc>
      </w:tr>
      <w:tr>
        <w:trPr>
          <w:trHeight w:val="70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9707,0</w:t>
            </w:r>
          </w:p>
        </w:tc>
      </w:tr>
      <w:tr>
        <w:trPr>
          <w:trHeight w:val="4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31537,0</w:t>
            </w:r>
          </w:p>
        </w:tc>
      </w:tr>
      <w:tr>
        <w:trPr>
          <w:trHeight w:val="75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31537,0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31537,0</w:t>
            </w:r>
          </w:p>
        </w:tc>
      </w:tr>
      <w:tr>
        <w:trPr>
          <w:trHeight w:val="3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96076,0</w:t>
            </w:r>
          </w:p>
        </w:tc>
      </w:tr>
      <w:tr>
        <w:trPr>
          <w:trHeight w:val="7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26761,0</w:t>
            </w:r>
          </w:p>
        </w:tc>
      </w:tr>
      <w:tr>
        <w:trPr>
          <w:trHeight w:val="72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26761,0</w:t>
            </w:r>
          </w:p>
        </w:tc>
      </w:tr>
      <w:tr>
        <w:trPr>
          <w:trHeight w:val="40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63139,0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63139,0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6176,0</w:t>
            </w:r>
          </w:p>
        </w:tc>
      </w:tr>
      <w:tr>
        <w:trPr>
          <w:trHeight w:val="6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6176,0</w:t>
            </w:r>
          </w:p>
        </w:tc>
      </w:tr>
      <w:tr>
        <w:trPr>
          <w:trHeight w:val="3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106,0</w:t>
            </w:r>
          </w:p>
        </w:tc>
      </w:tr>
      <w:tr>
        <w:trPr>
          <w:trHeight w:val="42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106,0</w:t>
            </w:r>
          </w:p>
        </w:tc>
      </w:tr>
      <w:tr>
        <w:trPr>
          <w:trHeight w:val="6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106,0</w:t>
            </w:r>
          </w:p>
        </w:tc>
      </w:tr>
      <w:tr>
        <w:trPr>
          <w:trHeight w:val="4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-6116,0</w:t>
            </w:r>
          </w:p>
        </w:tc>
      </w:tr>
      <w:tr>
        <w:trPr>
          <w:trHeight w:val="4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6116,0</w:t>
            </w:r>
          </w:p>
        </w:tc>
      </w:tr>
      <w:tr>
        <w:trPr>
          <w:trHeight w:val="40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6116,0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6116,0</w:t>
            </w:r>
          </w:p>
        </w:tc>
      </w:tr>
      <w:tr>
        <w:trPr>
          <w:trHeight w:val="6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банкам заемщикам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6116,0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5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6116,0</w:t>
            </w:r>
          </w:p>
        </w:tc>
      </w:tr>
      <w:tr>
        <w:trPr>
          <w:trHeight w:val="4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-6116,0</w:t>
            </w:r>
          </w:p>
        </w:tc>
      </w:tr>
      <w:tr>
        <w:trPr>
          <w:trHeight w:val="45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6116,0</w:t>
            </w:r>
          </w:p>
        </w:tc>
      </w:tr>
      <w:tr>
        <w:trPr>
          <w:trHeight w:val="4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6116,0</w:t>
            </w:r>
          </w:p>
        </w:tc>
      </w:tr>
      <w:tr>
        <w:trPr>
          <w:trHeight w:val="72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6116,0</w:t>
            </w:r>
          </w:p>
        </w:tc>
      </w:tr>
    </w:tbl>
    <w:bookmarkStart w:name="z2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Бурабайского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декабря 2014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5С-37/1   </w:t>
      </w:r>
    </w:p>
    <w:bookmarkEnd w:id="7"/>
    <w:bookmarkStart w:name="z3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из областного бюджета на 2015 год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4 - в редакции решения Бурабайского районного маслихата Акмолинской области от 22.12.2015 </w:t>
      </w:r>
      <w:r>
        <w:rPr>
          <w:rFonts w:ascii="Times New Roman"/>
          <w:b w:val="false"/>
          <w:i w:val="false"/>
          <w:color w:val="ff0000"/>
          <w:sz w:val="28"/>
        </w:rPr>
        <w:t>№ 5С-49/1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15"/>
        <w:gridCol w:w="2385"/>
      </w:tblGrid>
      <w:tr>
        <w:trPr>
          <w:trHeight w:val="30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2 940 181,0</w:t>
            </w:r>
          </w:p>
        </w:tc>
      </w:tr>
      <w:tr>
        <w:trPr>
          <w:trHeight w:val="30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1 563 183,4</w:t>
            </w:r>
          </w:p>
        </w:tc>
      </w:tr>
      <w:tr>
        <w:trPr>
          <w:trHeight w:val="420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оплату труда по новой модели системы оплаты труда и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185 178,0</w:t>
            </w:r>
          </w:p>
        </w:tc>
      </w:tr>
      <w:tr>
        <w:trPr>
          <w:trHeight w:val="30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регистрации актов гражданского состояния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2 332,0</w:t>
            </w:r>
          </w:p>
        </w:tc>
      </w:tr>
      <w:tr>
        <w:trPr>
          <w:trHeight w:val="825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штатной численности местных исполнительных органов по регистрации актов гражданского состояния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2 332,0</w:t>
            </w:r>
          </w:p>
        </w:tc>
      </w:tr>
      <w:tr>
        <w:trPr>
          <w:trHeight w:val="30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444 702,7</w:t>
            </w:r>
          </w:p>
        </w:tc>
      </w:tr>
      <w:tr>
        <w:trPr>
          <w:trHeight w:val="30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324 183,0</w:t>
            </w:r>
          </w:p>
        </w:tc>
      </w:tr>
      <w:tr>
        <w:trPr>
          <w:trHeight w:val="30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учителям, прошедшим повышение квалификации по трехуровневой системе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42 672,0</w:t>
            </w:r>
          </w:p>
        </w:tc>
      </w:tr>
      <w:tr>
        <w:trPr>
          <w:trHeight w:val="30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апробирование подушевого финансирования начального, основного среднего и общего образования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39 818,7</w:t>
            </w:r>
          </w:p>
        </w:tc>
      </w:tr>
      <w:tr>
        <w:trPr>
          <w:trHeight w:val="30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9 689,0</w:t>
            </w:r>
          </w:p>
        </w:tc>
      </w:tr>
      <w:tr>
        <w:trPr>
          <w:trHeight w:val="30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ребенка (детей), переданного патронатным воспитателям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2 595,0</w:t>
            </w:r>
          </w:p>
        </w:tc>
      </w:tr>
      <w:tr>
        <w:trPr>
          <w:trHeight w:val="30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электронными учебниками в государственных учреждениях основного среднего и общего среднего образования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1 812,5</w:t>
            </w:r>
          </w:p>
        </w:tc>
      </w:tr>
      <w:tr>
        <w:trPr>
          <w:trHeight w:val="30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и доставку учебников, учебно-методических комплексов для государственных учреждений образования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23 932,5</w:t>
            </w:r>
          </w:p>
        </w:tc>
      </w:tr>
      <w:tr>
        <w:trPr>
          <w:trHeight w:val="30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69 951,1</w:t>
            </w:r>
          </w:p>
        </w:tc>
      </w:tr>
      <w:tr>
        <w:trPr>
          <w:trHeight w:val="600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внедрение обусловленной денежной помощи по проекту Өрлеу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12 496,0</w:t>
            </w:r>
          </w:p>
        </w:tc>
      </w:tr>
      <w:tr>
        <w:trPr>
          <w:trHeight w:val="1290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инвалидов, на увеличение норм обеспечения инвалидов обязательными гигиеническими средствами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5 720,0</w:t>
            </w:r>
          </w:p>
        </w:tc>
      </w:tr>
      <w:tr>
        <w:trPr>
          <w:trHeight w:val="960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единовременной материальной помощи в связи с празднованием 70-ой годовщины Победы в Великой Отечественной войне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51 735,1</w:t>
            </w:r>
          </w:p>
        </w:tc>
      </w:tr>
      <w:tr>
        <w:trPr>
          <w:trHeight w:val="30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56 226,0</w:t>
            </w:r>
          </w:p>
        </w:tc>
      </w:tr>
      <w:tr>
        <w:trPr>
          <w:trHeight w:val="30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50 493,0</w:t>
            </w:r>
          </w:p>
        </w:tc>
      </w:tr>
      <w:tr>
        <w:trPr>
          <w:trHeight w:val="30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возмещение (до 50 %) стоимости сельскохозяйственных животных направляемых на санитарный убой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293,0</w:t>
            </w:r>
          </w:p>
        </w:tc>
      </w:tr>
      <w:tr>
        <w:trPr>
          <w:trHeight w:val="30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штатной численности местных исполнительных органов агропромышленного комплекса в области ветеринарии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5 440,0</w:t>
            </w:r>
          </w:p>
        </w:tc>
      </w:tr>
      <w:tr>
        <w:trPr>
          <w:trHeight w:val="585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920,3</w:t>
            </w:r>
          </w:p>
        </w:tc>
      </w:tr>
      <w:tr>
        <w:trPr>
          <w:trHeight w:val="960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штатной численности местных исполнительных органов агропромышленного комплекса в области сельского хозяйства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920,3</w:t>
            </w:r>
          </w:p>
        </w:tc>
      </w:tr>
      <w:tr>
        <w:trPr>
          <w:trHeight w:val="975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759 827,0</w:t>
            </w:r>
          </w:p>
        </w:tc>
      </w:tr>
      <w:tr>
        <w:trPr>
          <w:trHeight w:val="30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автомобильных дорог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279 827,0</w:t>
            </w:r>
          </w:p>
        </w:tc>
      </w:tr>
      <w:tr>
        <w:trPr>
          <w:trHeight w:val="30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автомобильных дорог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30 000,0</w:t>
            </w:r>
          </w:p>
        </w:tc>
      </w:tr>
      <w:tr>
        <w:trPr>
          <w:trHeight w:val="765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подготовку и прохождение отопительного сезона теплоснабжающим предприятиям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325 000,0</w:t>
            </w:r>
          </w:p>
        </w:tc>
      </w:tr>
      <w:tr>
        <w:trPr>
          <w:trHeight w:val="30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завершение отопительного сезона теплоснабжающим предприятиям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125 000,0</w:t>
            </w:r>
          </w:p>
        </w:tc>
      </w:tr>
      <w:tr>
        <w:trPr>
          <w:trHeight w:val="30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44 046,3</w:t>
            </w:r>
          </w:p>
        </w:tc>
      </w:tr>
      <w:tr>
        <w:trPr>
          <w:trHeight w:val="30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разработку градостроительной документации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44 046,3</w:t>
            </w:r>
          </w:p>
        </w:tc>
      </w:tr>
      <w:tr>
        <w:trPr>
          <w:trHeight w:val="30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1 057 273,6</w:t>
            </w:r>
          </w:p>
        </w:tc>
      </w:tr>
      <w:tr>
        <w:trPr>
          <w:trHeight w:val="405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957 273,6</w:t>
            </w:r>
          </w:p>
        </w:tc>
      </w:tr>
      <w:tr>
        <w:trPr>
          <w:trHeight w:val="30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школы на 900 учащихся в городе Щучинске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165 459,0</w:t>
            </w:r>
          </w:p>
        </w:tc>
      </w:tr>
      <w:tr>
        <w:trPr>
          <w:trHeight w:val="30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жилья для молодых семей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55 500,0</w:t>
            </w:r>
          </w:p>
        </w:tc>
      </w:tr>
      <w:tr>
        <w:trPr>
          <w:trHeight w:val="1290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развитие и (или) обустройство инженерно-коммуникационной инфраструктуры, за счет целевого трансферта из Национального фонда Республики Казахстан к 75 квартирным жилым домам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74 555,0</w:t>
            </w:r>
          </w:p>
        </w:tc>
      </w:tr>
      <w:tr>
        <w:trPr>
          <w:trHeight w:val="30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на строительство ливневой канализации города Щучинска (12 км) в рамках плана развития Щучинско-Боровской курортной зоны на 2014-2016 годы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16 425,5</w:t>
            </w:r>
          </w:p>
        </w:tc>
      </w:tr>
      <w:tr>
        <w:trPr>
          <w:trHeight w:val="30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системы водоснабжения и водоотведения, строительство канализационных очистных сооружений поселка Бурабай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641 735,0</w:t>
            </w:r>
          </w:p>
        </w:tc>
      </w:tr>
      <w:tr>
        <w:trPr>
          <w:trHeight w:val="30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на строительство водопроводных сетей в селе Акылбай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3 599,1</w:t>
            </w:r>
          </w:p>
        </w:tc>
      </w:tr>
      <w:tr>
        <w:trPr>
          <w:trHeight w:val="1005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100 000,0</w:t>
            </w:r>
          </w:p>
        </w:tc>
      </w:tr>
      <w:tr>
        <w:trPr>
          <w:trHeight w:val="30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транспортной инфраструктуры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100 000,0</w:t>
            </w:r>
          </w:p>
        </w:tc>
      </w:tr>
      <w:tr>
        <w:trPr>
          <w:trHeight w:val="30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319 724,0</w:t>
            </w:r>
          </w:p>
        </w:tc>
      </w:tr>
      <w:tr>
        <w:trPr>
          <w:trHeight w:val="30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295 940,0</w:t>
            </w:r>
          </w:p>
        </w:tc>
      </w:tr>
      <w:tr>
        <w:trPr>
          <w:trHeight w:val="645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75 квартирного жилого дома в городе Щучинске (позиция № 2)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295 940,0</w:t>
            </w:r>
          </w:p>
        </w:tc>
      </w:tr>
      <w:tr>
        <w:trPr>
          <w:trHeight w:val="135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числе, за счет целевого трансферта из Национального фонда Республики Казахстан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50 348,0</w:t>
            </w:r>
          </w:p>
        </w:tc>
      </w:tr>
      <w:tr>
        <w:trPr>
          <w:trHeight w:val="30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23 784,0</w:t>
            </w:r>
          </w:p>
        </w:tc>
      </w:tr>
      <w:tr>
        <w:trPr>
          <w:trHeight w:val="30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реализации мер социальной поддержки специалистов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23 784,0</w:t>
            </w:r>
          </w:p>
        </w:tc>
      </w:tr>
    </w:tbl>
    <w:bookmarkStart w:name="z3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Бурабайского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декабря 2014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5С-37/1   </w:t>
      </w:r>
    </w:p>
    <w:bookmarkEnd w:id="9"/>
    <w:bookmarkStart w:name="z3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районных бюджетных программ, не подлежащих секвестру в процессе исполнения районного бюджета на 2015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4"/>
        <w:gridCol w:w="766"/>
        <w:gridCol w:w="1340"/>
        <w:gridCol w:w="10920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55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51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42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49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45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49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bookmarkStart w:name="z3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Бурабайского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декабря 2014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5С-37/1   </w:t>
      </w:r>
    </w:p>
    <w:bookmarkEnd w:id="11"/>
    <w:bookmarkStart w:name="z3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Бюджетные программы города районного значения, поселка, сельского округа на 2015 год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6 - в редакции решения Бурабайского районного маслихата Акмолинской области от 22.12.2015 </w:t>
      </w:r>
      <w:r>
        <w:rPr>
          <w:rFonts w:ascii="Times New Roman"/>
          <w:b w:val="false"/>
          <w:i w:val="false"/>
          <w:color w:val="ff0000"/>
          <w:sz w:val="28"/>
        </w:rPr>
        <w:t>№ 5С-49/1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6"/>
        <w:gridCol w:w="732"/>
        <w:gridCol w:w="753"/>
        <w:gridCol w:w="8937"/>
        <w:gridCol w:w="25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48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3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135298,5</w:t>
            </w:r>
          </w:p>
        </w:tc>
      </w:tr>
      <w:tr>
        <w:trPr>
          <w:trHeight w:val="69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135298,5</w:t>
            </w:r>
          </w:p>
        </w:tc>
      </w:tr>
      <w:tr>
        <w:trPr>
          <w:trHeight w:val="8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134543,7</w:t>
            </w:r>
          </w:p>
        </w:tc>
      </w:tr>
      <w:tr>
        <w:trPr>
          <w:trHeight w:val="42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754,8</w:t>
            </w:r>
          </w:p>
        </w:tc>
      </w:tr>
      <w:tr>
        <w:trPr>
          <w:trHeight w:val="37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1059,0</w:t>
            </w:r>
          </w:p>
        </w:tc>
      </w:tr>
      <w:tr>
        <w:trPr>
          <w:trHeight w:val="6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1059,0</w:t>
            </w:r>
          </w:p>
        </w:tc>
      </w:tr>
      <w:tr>
        <w:trPr>
          <w:trHeight w:val="73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1059,0</w:t>
            </w:r>
          </w:p>
        </w:tc>
      </w:tr>
      <w:tr>
        <w:trPr>
          <w:trHeight w:val="42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46813,5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46813,5</w:t>
            </w:r>
          </w:p>
        </w:tc>
      </w:tr>
      <w:tr>
        <w:trPr>
          <w:trHeight w:val="42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22618,2</w:t>
            </w:r>
          </w:p>
        </w:tc>
      </w:tr>
      <w:tr>
        <w:trPr>
          <w:trHeight w:val="36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10937,9</w:t>
            </w:r>
          </w:p>
        </w:tc>
      </w:tr>
      <w:tr>
        <w:trPr>
          <w:trHeight w:val="40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674,0</w:t>
            </w:r>
          </w:p>
        </w:tc>
      </w:tr>
      <w:tr>
        <w:trPr>
          <w:trHeight w:val="40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12583,4</w:t>
            </w:r>
          </w:p>
        </w:tc>
      </w:tr>
      <w:tr>
        <w:trPr>
          <w:trHeight w:val="36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7175,0</w:t>
            </w:r>
          </w:p>
        </w:tc>
      </w:tr>
      <w:tr>
        <w:trPr>
          <w:trHeight w:val="6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7175,0</w:t>
            </w:r>
          </w:p>
        </w:tc>
      </w:tr>
      <w:tr>
        <w:trPr>
          <w:trHeight w:val="69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7175,0</w:t>
            </w:r>
          </w:p>
        </w:tc>
      </w:tr>
      <w:tr>
        <w:trPr>
          <w:trHeight w:val="43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190346,0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1"/>
        <w:gridCol w:w="1938"/>
        <w:gridCol w:w="2131"/>
        <w:gridCol w:w="2409"/>
        <w:gridCol w:w="2880"/>
        <w:gridCol w:w="226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132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Щучинска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Бурабай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Абылайханский сельский округ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Веденовский сельский округ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Зеленоборский сельский округ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Златопольский сельский округ</w:t>
            </w:r>
          </w:p>
        </w:tc>
      </w:tr>
      <w:tr>
        <w:trPr>
          <w:trHeight w:val="375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435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27903,5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15577,2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8079,8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8874,3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10506,8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9359,4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27903,5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15577,2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8079,8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8874,3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10506,8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9359,4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27371,5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15577,2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8079,8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8874,3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10506,8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9359,4</w:t>
            </w:r>
          </w:p>
        </w:tc>
      </w:tr>
      <w:tr>
        <w:trPr>
          <w:trHeight w:val="42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532,0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1059,0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1059,0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1059,0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33627,0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7417,0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87,0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39,7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1360,0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811,5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33627,0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7417,0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87,0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39,7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1360,0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811,5</w:t>
            </w:r>
          </w:p>
        </w:tc>
      </w:tr>
      <w:tr>
        <w:trPr>
          <w:trHeight w:val="42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15253,0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3116,6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1093,0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620,0</w:t>
            </w:r>
          </w:p>
        </w:tc>
      </w:tr>
      <w:tr>
        <w:trPr>
          <w:trHeight w:val="36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2417,0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87,0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39,7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267,0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191,5</w:t>
            </w:r>
          </w:p>
        </w:tc>
      </w:tr>
      <w:tr>
        <w:trPr>
          <w:trHeight w:val="405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674,0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10700,0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1883,4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2512,0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4663,0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2512,0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4663,0</w:t>
            </w:r>
          </w:p>
        </w:tc>
      </w:tr>
      <w:tr>
        <w:trPr>
          <w:trHeight w:val="225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2512,0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4663,0</w:t>
            </w:r>
          </w:p>
        </w:tc>
      </w:tr>
      <w:tr>
        <w:trPr>
          <w:trHeight w:val="435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61530,5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22994,2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8166,8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9973,0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14378,8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14833,9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38"/>
        <w:gridCol w:w="2430"/>
        <w:gridCol w:w="2088"/>
        <w:gridCol w:w="2302"/>
        <w:gridCol w:w="2046"/>
        <w:gridCol w:w="249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30" w:hRule="atLeast"/>
        </w:trPr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Катаркольский сельский округ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Кенесаринский сельский округ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Атамекен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Наурызбайский сельский округ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Урумкайский сельский округ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Успеноюрьевский сельский округ</w:t>
            </w:r>
          </w:p>
        </w:tc>
      </w:tr>
      <w:tr>
        <w:trPr>
          <w:trHeight w:val="375" w:hRule="atLeast"/>
        </w:trPr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435" w:hRule="atLeast"/>
        </w:trPr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11577,1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9062,0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8025,8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7707,0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8616,7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10008,9</w:t>
            </w:r>
          </w:p>
        </w:tc>
      </w:tr>
      <w:tr>
        <w:trPr>
          <w:trHeight w:val="270" w:hRule="atLeast"/>
        </w:trPr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11577,1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9062,0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8025,8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7707,0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8616,7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10008,9</w:t>
            </w:r>
          </w:p>
        </w:tc>
      </w:tr>
      <w:tr>
        <w:trPr>
          <w:trHeight w:val="30" w:hRule="atLeast"/>
        </w:trPr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11452,1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9062,0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8025,8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7707,0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8616,7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9911,1</w:t>
            </w:r>
          </w:p>
        </w:tc>
      </w:tr>
      <w:tr>
        <w:trPr>
          <w:trHeight w:val="30" w:hRule="atLeast"/>
        </w:trPr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97,8</w:t>
            </w:r>
          </w:p>
        </w:tc>
      </w:tr>
      <w:tr>
        <w:trPr>
          <w:trHeight w:val="375" w:hRule="atLeast"/>
        </w:trPr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465,6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1737,0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835,1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83,0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209,3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141,3</w:t>
            </w:r>
          </w:p>
        </w:tc>
      </w:tr>
      <w:tr>
        <w:trPr>
          <w:trHeight w:val="30" w:hRule="atLeast"/>
        </w:trPr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465,6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1737,0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835,1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83,0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209,3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141,3</w:t>
            </w:r>
          </w:p>
        </w:tc>
      </w:tr>
      <w:tr>
        <w:trPr>
          <w:trHeight w:val="420" w:hRule="atLeast"/>
        </w:trPr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448,6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1416,0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671,0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321,0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164,1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83,0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209,3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141,3</w:t>
            </w:r>
          </w:p>
        </w:tc>
      </w:tr>
      <w:tr>
        <w:trPr>
          <w:trHeight w:val="405" w:hRule="atLeast"/>
        </w:trPr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12042,7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10799,0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8860,9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7790,0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8826,0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10150,2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