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3fc4" w14:textId="aa23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геологии и пользования водными ресурсами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 июня 2014 года № 175. Зарегистрировано Департаментом юстиции Актюбинской области 16 июня 2014 года № 3949. Утратило силу постановлением акимата Актюбинской области от 3 июля 2015 года № 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03.07.2015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153 "Об утверждении стандартов государственных услуг в сфере геологии и пользования водными ресурсами"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"Заключение, регистрация и хранение контрактов на разведку, добычу общераспространенных полезных ископаемых";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"Заключение контрактов на строительство и (или) эксплуатацию подземных сооружений, не связанных с разведкой или добычей";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контрактов на предоставление права недропользования, на строительство и (или) эксплуатацию подземных сооружений, не связанных с разведкой или добычей";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Законом Республики Казахстан "О недрах и недропользовании".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природных ресурсов и регулирования природопользования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области Кемалову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"Заключение, регистрация и хранение контрактов на разведку, добычу общераспространенных полезных ископаемых"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"Заключение, регистрация и хранение контрактов на разведку, добычу общераспространенных полезных ископаемых" оказывается государственным учреждением "Управление природных ресурсов и регулирования природопользования Актюбинской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 подписанный и зарегистрированный контракт на разведку, добычу общераспространенных полезных ископаемых, либо мотивированный ответ об отказе в оказании государственной услуги в случаях и по основаниям, установленным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действия по оказанию государственной услуги является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 и его результат,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физическим и юридическим лицам (далее – услугополучатель) (либо его представитель по доверенности) предоставляет к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"Заключение, регистрация и хранение контрактов на разведку, добычу общераспространенных полезных ископаемых"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 регистрирует документы, подтверждает принятие заявления отметкой на его копии с указанием даты и времени приема пакета документов и предоставляет документы руководителю услугодателя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рассматривает документы и направляет ответственному исполнителю (не более 15 (пятнадцати)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рассматривает документы, подготавливает контракт и предоставляет руководителю услугодателя (в течение 14 (четырнадцати)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подписывает и направляет контракт сотруднику канцелярии услугодателя (не более 15 (пятнадцати)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регистрирует и выдает услугополучателю (либо его представителю по доверенности) контракт (не более 15 (пятнадцати)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"Заключение, регистрация 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описания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Заключение, регистрация 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4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</w:p>
        </w:tc>
      </w:tr>
    </w:tbl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 контрактов на строительство и (или) эксплуатацию подземных сооружений, не связанных с разведкой или добычей"</w:t>
      </w:r>
    </w:p>
    <w:bookmarkEnd w:id="4"/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"Заключение контрактов на строительство и (или) эксплуатацию подземных сооружений, не связанных с разведкой или добычей" оказывается государственным учреждением "Управление природных ресурсов и регулирования природопользования Актюбинской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 контракт на строительство и (или) эксплуатацию подземных сооружений, не связанных с разведкой или добычей, либо мотивированный ответ об отказе в оказании государственной услуги в случаях и по основаниям, установленным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действия по оказанию государственной услуги является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 и его результат,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"Заключение контрактов на строительство и (или) эксплуатацию подземных сооружений, не связанных с разведкой или добычей"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регистрирует документы, подтверждает принятие заявления отметкой на его копии с указанием даты и времени приема пакета документов и предоставляет документы руководителю услугодателя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рассматривает документы и направляет исполнителю (не более 15 (пятнадцати)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рассматривает документы, подготавливает контракт и предоставляет руководителю услугодателя (в течение 14 (четырнадцати)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подписывает и направляет контракт сотруднику канцелярии (не более 15 (пятнадцати)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регистрирует и выдает услугополучателю (либо его представителю по доверенности) контракт (не более 15 (пятнадцати)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сооружений, не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разведкой или добычей"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описания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сооружений, не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разведкой или добычей"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4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</w:p>
        </w:tc>
      </w:tr>
    </w:tbl>
    <w:bookmarkStart w:name="z5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контрактов на предоставление права недропользования, на строительство и (или) эксплуатацию подземных сооружений, не связанных с разведкой или добычей"</w:t>
      </w:r>
    </w:p>
    <w:bookmarkEnd w:id="8"/>
    <w:bookmarkStart w:name="z6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"Регистрация контрактов на предоставление права недропользования, на строительство и (или) эксплуатацию подземных сооружений, не связанных с разведкой или добычей" оказывается государственным учреждением "Управление природных ресурсов и регулирования природопользования Актюбинской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оказываемой государственной услуги является акт государственной регистрации контракта на предоставление права недропользования в Республике Казахстан на строительство и (или) эксплуатацию подземных сооружений, не связанных с разведкой или добычей,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"Регистрация контрактов на предоставление права недропользования, на строительство и (или) эксплуатацию подземных сооружений, не связанных с разведкой или добычей",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153 (далее - Стандарт), либо мотивированный ответ об отказе в оказании государственной услуги в случаях и по основаниям, установленным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действия по оказанию государственной услуги является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 и его результат,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физическим и юридическим лицам (далее – услугополучатель) (либо его представитель по доверенности) предоставляет к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 регистрирует документы, подтверждает принятие заявления отметкой на его копии с указанием даты и времени приема пакета документов и предоставляет документы руководителю услугодателя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рассматривает документы и направляет ответственному исполнителю (не более 15 (пятнадцати)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рассматривает документы, подготавливает акт и предоставляет руководителю услугодателя (в течение 4 (четырех)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подписывает и направляет контракт сотруднику канцелярии услугодателя(не более 15 (пятнадцати)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регистрирует и выдает услугополучателю (либо его представителю по доверенности) контракт (не более 15 (пятнадцати)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контрактов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недропользования,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эксплуатацию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не связанных с разведкой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добычей"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регистрации контракта на предоставление права недропользования в Республике Казахстан на строительство и (или) эксплуатацию подземных сооружений, не связанных с разведкой или добычей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г. _________                                                "__" ____________2 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Настоящим регистрируется заключенный на основании протокола прямых переговоров местного исполнительного органа области, города республиканского значения, столицы от "___" ______20___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контракт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(наименование объекта прямых переговоров)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между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местного исполнительного органа области,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(Подрядчик)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Регистрационный №____________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области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контрактов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недропользования,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эксплуатацию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не связанных с разведкой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добычей"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описания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контрактов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недропользования,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эксплуатацию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не связанных с разведкой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добычей"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7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</w:p>
        </w:tc>
      </w:tr>
    </w:tbl>
    <w:bookmarkStart w:name="z8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Законом Республики Казахстан "О недрах и недропользовании"</w:t>
      </w:r>
    </w:p>
    <w:bookmarkEnd w:id="12"/>
    <w:bookmarkStart w:name="z8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Законом Республики Казахстан "О недрах и недропользовании" оказывается государственным учреждением "Управление природных ресурсов и регулирования природопользования Актюбинской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оказываемой государственной услуги является письмо-уведомление о 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(далее - письмо-уведомление)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либо мотивированный ответ об отказе в оказании государственной услуги в случаях и по основаниям, установленным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предоставления результата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действия по оказанию государственной услуги является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 и его результат,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физическим и юридическим лицам (далее – услугополучатель)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Законом Республики Казахстан "О недрах и недропользовании"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 регистрирует документы, подтверждает принятие заявления отметкой на его копии с указанием даты и времени приема пакета документов и предоставляет документы руководителю услугодателя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рассматривает документы и направляет ответственному исполнителю услугодателя (не более 15 (пятнадцати)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рассматривает документы, подготавливает письмо-уведомление и предоставляет руководителю услугодателя (в течение 14 (четырнадцати)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подписывает и направляет письмо-уведомление сотруднику канцелярии (не более 15 (пятнадцати)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сотрудник канцелярии услугодателя регистрирует и выдает услугополучателю (либо его представителю по доверенности) письмо-уведомление (не более 15 (пятнадцати) минут).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сервитутов на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недр, предоставленных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 и добычи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ископаемых,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подземных сооружений,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разведкой или добычей,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случаях, предусмотренных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недрах и недропользовании"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описания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сервитутов на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недр, предоставленных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 и добычи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ископаемых,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подземных сооружений,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разведкой или добычей,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случаях, предусмотренных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недрах и недропользовании"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