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7788" w14:textId="7e77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июня 2014 года № 182. Зарегистрировано Департаментом юстиции Актюбинской области 27 июня 2014 года № 3960. Утратило силу постановлением акимата Актюбинской области от 29 мая 2015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29.05.2015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182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общежития обучающимся в организациях технического и профессионального образования"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 оказывается организациями технического и профессионального образования, имеющими общежития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по предоставлению общежития является направление о предоставлении общежития обучающимся в организациях технического и профессионального образования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общежития обучающимся в организациях технического и профессионального образования"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 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входящей в состав процесса оказанию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услугодателю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необходимых документов (не более 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осуществляет прием, проверку, регистрацию документов и предоставляет коллегиальному органу услугодателя. В случае не полного пакета документов отказывает в оказании государственной услуги (не более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коллегиальный орган услугодателя рассматривает поступившие документы и принимает решение в предоставлении государственной услуги либо предоставляет мотивированный ответ об отказе в оказании государственной услуги (не более 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при положительном решении коллегиального органа, направляет документы руководителю услугодателя для подписания (не более 2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направление либо мотивированный ответ об отказе (не более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выдает результат государственной услуги услугополучателю (не более 1 рабочего дня).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коллегиальный орган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(работников) услугодателя в процесе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общежития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образования"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 структурными подразделениями (работниками)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общежития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образования"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182</w:t>
            </w:r>
          </w:p>
          <w:bookmarkEnd w:id="11"/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дубликатов документов о техническом и профессиональном образовании"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на базе учебного заведения технического и профессионального образования или через Республиканское государственное предприятие на праве хозяйственного ведения "Центр обслуживания населения" Агентства Республики Казахстан по связи и информации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дубликата документа о техническом и профессиональном образовании (далее – дубликат)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действия по оказанию государственной услуги при обращении к услугодателю или в ЦОН является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дубликатов документов о техническом и профессиональном образовании"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с момента подачи необходимых документов услугополучателем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осуществляет прием и их регистрацию (в течении 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входящими документами и определяет ответственного исполнителя услугодателя для оказания государственной услуги (в течении 1 календарного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необходимые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документов, подготавливает дубликат, подписывает у руководителя и производит выдачу дубликата услугополучателю (не позднее 29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дубликат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в процессе оказания государственной услуги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обращений в ЦОН с указанием длительности каждой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инспектору ЦОН, инспектор ЦОН в течении 15 (пятнадцать) минут осуществляет прием документов и направляет в накопительный отдел ЦОН для передачи услугодателю в течении 2 (двух)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услугодателя в течении 15 (пятнадцать) минут регистрирует полученные документы и направляет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в течении 10 (десять) минут ознакамливается с входящими документами и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не позднее 29 (двадцать девять) календарных дней рассматривает поступившие документы, осуществляет проверку полноты документов, подготавливает дубликат, подписывает у руководителя и передает дубликат курьеру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ЦОН в течении 15 (пятнадцать) минут выдает дубликат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между структурными подразделениями (работниками) с указанием длительности каждой процедуры (действия), а также описание порядка взаимодействия с иными услугодателями и (или) центром обслуживания населения отражается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(действия),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интернет–ресурсе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дубликатов 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профессиональном образовании"</w:t>
            </w:r>
          </w:p>
          <w:bookmarkEnd w:id="2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7686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дубликатов 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профессиональном образовании"</w:t>
            </w:r>
          </w:p>
          <w:bookmarkEnd w:id="2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Блок–схема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(действий),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дубликатов 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профессиональном образовании"</w:t>
            </w:r>
          </w:p>
          <w:bookmarkEnd w:id="2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дубликата документов о техническом и профессиональном образовании"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