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c129" w14:textId="4a0c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Отегена Сеитова безымянной улице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Актюбинского областного маслихата от 10 декабря 2014 года № 259 и постановление акимата Актюбинской области от 10 декабря 2014 года № 438. Зарегистрировано Департаментом юстиции Актюбинской области 25 декабря 2014 года № 4122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самоуправлениии в Республике Казахстан»,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«Об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наименований», заключением Республиканской ономастической комиссии при Правительстве Республики Казахстан от 30 сентября 2014 года, протоколом проведенных публичных слушаний постоянной комиссии маслихата города Актобе,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Присвоить имя Отегена Сеитова безымянной улице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акимата и решения маслихата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ИТЕГУЛОВ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