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67149" w14:textId="2d671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2015-2017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Актюбинского областного маслихата от 10 декабря 2014 года № 250. Зарегистрировано Департаментом юстиции Актюбинской области 13 января 2015 года № 4147. Срок действия решения - до 1 января 2016 года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ноября 2014 года "О республиканском бюджете на 2015-2017 годы"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областной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числе,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- 101 048 986,1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- 28 557 572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- 3 450 791,6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- 69 040 622,5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 - 102 860 788,8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- 8 027 219 тысячи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- 10 150 577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- 2 123 358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- 458 422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- 458 422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бюджета - -10 297 443,7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бюджета - 10 297 443,7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Актюбинского областного маслихата от 27.02.2015 </w:t>
      </w:r>
      <w:r>
        <w:rPr>
          <w:rFonts w:ascii="Times New Roman"/>
          <w:b w:val="false"/>
          <w:i w:val="false"/>
          <w:color w:val="ff0000"/>
          <w:sz w:val="28"/>
        </w:rPr>
        <w:t>№ 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27.03.2015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27.05.2015 </w:t>
      </w:r>
      <w:r>
        <w:rPr>
          <w:rFonts w:ascii="Times New Roman"/>
          <w:b w:val="false"/>
          <w:i w:val="false"/>
          <w:color w:val="ff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27.07.2015 </w:t>
      </w:r>
      <w:r>
        <w:rPr>
          <w:rFonts w:ascii="Times New Roman"/>
          <w:b w:val="false"/>
          <w:i w:val="false"/>
          <w:color w:val="ff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27.10.2015 </w:t>
      </w:r>
      <w:r>
        <w:rPr>
          <w:rFonts w:ascii="Times New Roman"/>
          <w:b w:val="false"/>
          <w:i w:val="false"/>
          <w:color w:val="ff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11.12.2015 </w:t>
      </w:r>
      <w:r>
        <w:rPr>
          <w:rFonts w:ascii="Times New Roman"/>
          <w:b w:val="false"/>
          <w:i w:val="false"/>
          <w:color w:val="ff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Установить на 2015 год распределение общей суммы поступлений от налогов в бюджеты районов и города Актобе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по индивидуальному подоходному налогу с доходов, облагаемых у источника выплаты: по городу Актобе - 28 процентов, Байганинскому - 50 процентов, Мугалжарскому - 54 процентов, Хромтаускому - 50 процентов и остальным районам по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по социальному налогу: по городу Актобе - 28 процентов, Байганинскому - 50 процентов, Мугалжарскому - 54 процента, Хромтаускому - 50 процентов и остальным районам по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по индивидуальному подоходному налогу с доходов, необлагаемых у источника выплаты, по индивидуальному подоходному налогу с доходов иностранных граждан, облагаемых у источника выплаты, по индивидуальному подоходному налогу с доходов иностранных граждан, не облагаемых у источника выплаты зачисляются полностью в бюджеты районов и города Актобе.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Установить, что в доход областного бюджета зачисляются: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эмиссии в окружающую среду;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значения,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значения, проходящих через территории городов районного значения, сел, поселков, сельских округов;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водными ресурсами поверхностных источников;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лесные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использование особо охраняемых природных территорий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областного акимата;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дивиденды на государственные пакеты акций, находящиеся в областной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областной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аренды имущества областной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вознаграждения, полученные от размещения в депозиты временно свободных бюджетных денег;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областной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денег от проведения государственных закупок, организуемых государственными учреждениями, финансируемыми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отчисления недропользователей на социально-экономическое развитие региона и развитие его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неналоговые поступления в областной бюджет;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государственного имущества, закрепленного за государственными учреждениями, финансируемыми из областного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поступления от погашения, выданных из областного бюджета кредитов, продажи финансовых активов государства, находящихся в областной коммунальной собственности, займов местных исполнительных органов областей.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2015-2017 годы"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Предусмотреть в областном бюджете на 2015 год объем бюджетных изъятий в областной бюджет в сумме 11 989 041 тысяча тенге, из них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городу Актобе - 6 634 823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Байганинскому - 343 741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Мугалжарскому району - 3 786 615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Темирскому району - 324 296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Хромтаускому району - 899 566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Предусмотреть в областном бюджете на 2015 год целевые текущие трансферты в республиканский бюджет в связи с передачей расходов, предусмотренных на осуществление образовательного процесса в организациях среднего образования для 10-11 классов в соответствии с государственными общеобязательными стандартами образования, для проведения апробации по внедрению подушевого финансирования в сумме 127 045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Актюбинского областного маслихата от 27.03.2015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6-1. Учесть в областном бюджете на 2015 год поступление целевых трансфертов из Национального фонда Республики Казахстан в общей сумме 10 156 757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определяется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Актюбинского областного маслихата от 27.03.2015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с изменением, внесенным решением Актюбинского областного маслихата от 11.12.2015 </w:t>
      </w:r>
      <w:r>
        <w:rPr>
          <w:rFonts w:ascii="Times New Roman"/>
          <w:b w:val="false"/>
          <w:i w:val="false"/>
          <w:color w:val="ff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2015-2017 годы" установлено: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 1 января 2015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минимальный размер заработной платы - 21 364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- 1 982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величина прожиточного минимума для исчисления размеров базовых социальных выплат - 21 364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2015-2017 годы" установлена выплата с 1 января 2015 года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бюджетов, в размере 10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Актюбинского областного маслихата от 27.03.2015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2015-2017 годы" установлен с 1 января 2015 года месячный размер денежной компенсации на содержание жилища и оплату коммунальных услуг военнослужащим (кроме военнослужащих срочной службы) и сотрудникам специальных государственных и правоохранительных органов, государственной фельдъегерской службы в сумме 3 739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2015-2017 годы" предусмотрена на 2015 год субвенция, передаваемая из республиканского бюджета в областной бюджет в сумме 19 926 241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Предусмотреть в областном бюджете на 2015 год объемы субвенций, передаваемых из областного бюджета в районные бюджеты в сумме 15 833 423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Айтекебийскому - 2 021 782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Алгинскому - 1 151 947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Иргизскому - 944 530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Каргалинскому - 1 524 357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Мартукскому - 2 278 784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Уилскому - 1 929 195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Хобдинскому - 2 227 619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Шалкарскому - 2 755 209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Учесть в областном бюджете на 2015 год поступление целевых текущих трансфертов из республиканского бюджета: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9 040 тысяч тенге - на проведение учений по действиям при угрозе и возникновении кризисной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558 977 тысячи тенге - на поддержку субъектов агропромышленного комплекса в регионах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агропромышленного комплекса в Республики Казахстан на 2013-2020 годы "Агробизнес-2020";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25 378 тысяч тенге -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214 148 тысячи тенге - на оказание социальной защиты и помощи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262 288 тысяч тенге - на проведение мероприятий, посвященных семидесятилетию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1 446 048 тысяч тенге - на поддержку частного предпринимательства в регионах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"Дорожная карта бизнеса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126 058 тысяч тенге - на реализацию текущих мероприятий в моногородах;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54 088 тысяч тенге -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2 885 594 тысяч тенге -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1 580 765 тысячи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728 103 тысяч тенге -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330 610 тысяч тенге - на увеличение государственного образовательного заказа на подготовку специалистов в организациях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235 006 тысяч тенге - на апробирование подушевого финансирования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113 091 тысячи тенге - на увеличение размера стипендий обучающимся в организациях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14 323 910 тысяч тенге - на обеспечение и расширение гарантированного объема бесплатной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461 671 тысяч тенге - на обеспечение иммунопрофилактики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10 546 тысяч тенге - на увеличение размера стипендий, обучающимся в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2 416 тысяч тенге -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44 537 тысяч тенге - на содержание подразделений местных исполнительных органов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29 225 тысяч тенге - на содержание штатной численности, уполномоченного органа по контролю за использованием и охраной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37 021 тысяча тенге - на содержание штатной численности местных исполнительных органов по делам архитектуры, градостроительства, строительства и государственного архитектурно-строительного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321 тысяча тенге - на содержание штатной численности местных исполнительных органов, осуществляющих контроль за безопасной эксплуатацией опасных технических устройств объектов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462 535 тысяч тенге - на организацию и проведение поисково-разведочных работ на подземные воды для хозяйственно-питьевого водоснабжения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15 038 тысяч тенге - на содержание штатной численности, отделов регистрации актов гражданского состояния.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решениями Актюбинского областного маслихата от 27.03.2015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27.10.2015 </w:t>
      </w:r>
      <w:r>
        <w:rPr>
          <w:rFonts w:ascii="Times New Roman"/>
          <w:b w:val="false"/>
          <w:i w:val="false"/>
          <w:color w:val="ff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11.12.2015 </w:t>
      </w:r>
      <w:r>
        <w:rPr>
          <w:rFonts w:ascii="Times New Roman"/>
          <w:b w:val="false"/>
          <w:i w:val="false"/>
          <w:color w:val="ff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 Учесть в областном бюджете на 2015 год поступление целевых трансфертов и кредитов из республиканского бюджета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 развития регионов до 2020</w:t>
      </w:r>
      <w:r>
        <w:rPr>
          <w:rFonts w:ascii="Times New Roman"/>
          <w:b w:val="false"/>
          <w:i w:val="false"/>
          <w:color w:val="000000"/>
          <w:sz w:val="28"/>
        </w:rPr>
        <w:t>, реализуемых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кредитование на проектирование и (или) строительство жилья - 1 989 162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проектирование, развитие и (или) обустройство инженерно-коммуникационной инфраструктуры - 401 450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проектирование и (или) строительство, реконструкция жилья коммунального жилищного фонда - 1 344 487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определяется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Актюбинского областного маслихата от 11.12.2015 </w:t>
      </w:r>
      <w:r>
        <w:rPr>
          <w:rFonts w:ascii="Times New Roman"/>
          <w:b w:val="false"/>
          <w:i w:val="false"/>
          <w:color w:val="ff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Учесть в областном бюджете на 2015 год поступление кредитов из республиканского бюджета на содействие развитию предпринимательства в моногородах на 2015 год в сумме 59 000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кредитов определяется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решения Актюбинского областного маслихата от 11.12.2015 </w:t>
      </w:r>
      <w:r>
        <w:rPr>
          <w:rFonts w:ascii="Times New Roman"/>
          <w:b w:val="false"/>
          <w:i w:val="false"/>
          <w:color w:val="ff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Предусмотреть в областном бюджете на 2015 год целевые текущие трансферты и трансферты на развитие бюджетам районов и города Актобе: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39 623,6 тысяч тенге - на благоустройство и озеленение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96 081,5 тысяч тенге - на разработку генеральных планов совмещенных с проектом детальной планировки, проектов детальной планировки и проектов застройки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2 164 340,9 тысяча тенге - на капитальный и средний ремонт автомобильных дорог районного значения (улиц города) и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991 тысяч тенге - на проведение энергетического аудита многоквартирных жилых домов;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123 638,9 тысяч тенге - на возмещение (до 50%) стоимости сельскохозяйственных животных (крупного и мелкого рогатого скота) больных бруцеллезом, направляемых на санитарный убой;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670 321 тысяч тенге - на обеспечение деятельности районных и городских неспециализированных детско-юношеских спортивных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208 450,6 тысяч тенге - на обследование психического здоровья детей и подростков и оказание психолого-медико-педагогической консультативной помощи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1 338 669,3 тысяч тенге - на строительство и реконструкцию объектов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688 467 тысяч тенге - на проектирование и (или) строительство, реконструкция жилья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253 570,8 тысяч тенге - на проектирование, развитие и (или) обустройство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299 924 тысячи тенге - на развитие системы водоснабжения и водоотведения;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171 317 тысяч тенге - на развитие системы водоснабжения в сельских населенных пунктах;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366 341,4 тысяч тенге - на 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91 174,1 тысячи тенге - на развитие объектов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324 322,8 тысяч тенге - на реализацию бюджетных инвестиционных проектов в моногородах;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20 364,5 тысяч тенге - на развитие сельских населенных пунктов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"Дорожная карта занятости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благоустройства городов и населенных пунктов - 250 048,5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организацию эксплуатации сетей газификации, находящихся в коммунальной собственности районов - 38 009,5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- 927 331,9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подведомственных государственных учреждений и организаций образования - 364 658,7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инженерной инфраструктуры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 развития регионов до 2020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4 860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бесперебойного теплоснабжения малых городов – 39 586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нижестоящих бюджетов, в связи с изменением законодательства – 500 000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государственных органов - 14 461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общеобразовательное обучение - 100 000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решениями Актюбинского областного маслихата от 27.02.2015 </w:t>
      </w:r>
      <w:r>
        <w:rPr>
          <w:rFonts w:ascii="Times New Roman"/>
          <w:b w:val="false"/>
          <w:i w:val="false"/>
          <w:color w:val="ff0000"/>
          <w:sz w:val="28"/>
        </w:rPr>
        <w:t>№ 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27.05.2015 </w:t>
      </w:r>
      <w:r>
        <w:rPr>
          <w:rFonts w:ascii="Times New Roman"/>
          <w:b w:val="false"/>
          <w:i w:val="false"/>
          <w:color w:val="ff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27.07.2015 </w:t>
      </w:r>
      <w:r>
        <w:rPr>
          <w:rFonts w:ascii="Times New Roman"/>
          <w:b w:val="false"/>
          <w:i w:val="false"/>
          <w:color w:val="ff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27.10.2015 </w:t>
      </w:r>
      <w:r>
        <w:rPr>
          <w:rFonts w:ascii="Times New Roman"/>
          <w:b w:val="false"/>
          <w:i w:val="false"/>
          <w:color w:val="ff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11.12.2015 </w:t>
      </w:r>
      <w:r>
        <w:rPr>
          <w:rFonts w:ascii="Times New Roman"/>
          <w:b w:val="false"/>
          <w:i w:val="false"/>
          <w:color w:val="ff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Утвердить резерв местного исполнительного органа области на 2015 год в сумме 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изменениями, внесенными решениями Актюбинского областного маслихата от 27.02.2015 </w:t>
      </w:r>
      <w:r>
        <w:rPr>
          <w:rFonts w:ascii="Times New Roman"/>
          <w:b w:val="false"/>
          <w:i w:val="false"/>
          <w:color w:val="ff0000"/>
          <w:sz w:val="28"/>
        </w:rPr>
        <w:t>№ 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27.05.2015 </w:t>
      </w:r>
      <w:r>
        <w:rPr>
          <w:rFonts w:ascii="Times New Roman"/>
          <w:b w:val="false"/>
          <w:i w:val="false"/>
          <w:color w:val="ff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27.10.2015 </w:t>
      </w:r>
      <w:r>
        <w:rPr>
          <w:rFonts w:ascii="Times New Roman"/>
          <w:b w:val="false"/>
          <w:i w:val="false"/>
          <w:color w:val="ff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17. Утвердить перечень областных бюджетных программ, не подлежащих секвестру в процессе исполнения областного бюджета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Настоящее решение вводится в действие с 1 января 2015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ИТЕГУЛОВ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250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Актюбинского областного маслихата от 11.12.2015 </w:t>
      </w:r>
      <w:r>
        <w:rPr>
          <w:rFonts w:ascii="Times New Roman"/>
          <w:b w:val="false"/>
          <w:i w:val="false"/>
          <w:color w:val="ff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873"/>
        <w:gridCol w:w="563"/>
        <w:gridCol w:w="6459"/>
        <w:gridCol w:w="38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101 048 986,1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28 557 572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12 225 545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12 225 545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10 263 127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10 263 127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6 068 900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6 068 900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3 450 791,6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58 723,1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5 235,8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12 147,2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31 025,2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10 314,9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972 014,6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972 014,6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2 420 053,9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2 420 053,9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69 040 622,5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12 306 233,5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12 306 233,5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56 734 389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56 734 389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737"/>
        <w:gridCol w:w="1001"/>
        <w:gridCol w:w="1001"/>
        <w:gridCol w:w="5582"/>
        <w:gridCol w:w="32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3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102 860 788,8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1 349 786,3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1 096 037,4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933 440,4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769 874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38 850,4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области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71 305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14 885,1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116 843,9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116 843,9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98 682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концессии, проведение оценки реализации бюджетных инвестиций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в сфере религиозной деятельности на местном уровне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94 828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Мероприятия в рамках исполнения всеобщей воинской обязанности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Подготовка территориальной обороны и территориальная оборона областного масштаба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Организация работы по чрезвычайным ситуациям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55 769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Мобилизационная подготовка и мобилизация областного масштаба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Предупреждение и ликвидация чрезвычайных ситауций областного масштаба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 области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Мероприятия гражданской обороны областного масштаба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5 439,2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Предупреждение и ликвидация чрезвычайных ситуаций областного масштаба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5 490,8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5 724 526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5 709 488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5 709 488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4 564 582,5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982 183,5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62 795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учений по действиям при угрозе и возникновении кризисной ситуации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14 799 251,2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1 903 673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1 903 673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1 903 673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3 559 081,9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2 295 963,9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745 426,2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612 204,7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начального, основного среднего и общего среднего образования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703 327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1 263 118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1 263 118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4 698 265,5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311 323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311 323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4 386 942,5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4 386 942,5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51 623,9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5 755,9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5 755,9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4 586 606,9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1 139 788,6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72 105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110 338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52 128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60 926,3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673 109,3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 области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3 446 818,3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3 426 630,3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Строительство и реконструкция объектов образования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22 774 485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484 473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484 473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484 473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503 227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503 227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256 871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145 838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здорового образа жизни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5 957 154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5 957 154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2 992 560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202 821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170 822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410 344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562 452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1 131 810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13 700 044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13 700 044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995 948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226 346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12 026 338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451 412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821 040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821 040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783 127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1 308 547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1 213 855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75 098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93 124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886 123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кредиторской задолженности по обязательствам организаций здравоохранения за счет средств местного бюджета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 области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94 692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94 692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1 703 051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868 046,5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542 053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236 308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305 745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325 993,5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286 044,5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479 355,5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479 355,5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инвалидов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191 689,5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355 649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281 692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неправительственном секторе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106 048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6 604 010,3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3 082 225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27 385,7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"Дорожной карте занятости 2020"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27 385,7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26 906,3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развитие городов и сельских населенных пунктов в рамках "Дорожной карты занятости 2020"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13 962,3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"Дорожной карте занятости 2020"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 области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3 017 278,8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2 032 954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984 324,8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развитие городов и сельских населенных пунктов в рамках "Дорожной карты занятости 2020"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"Дорожной карте занятости 2020"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развитие городов и сельских населенных пунктов в рамках "Дорожной карты занятости 2020"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"Дорожной карте занятости 2020"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3 269 320,8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2 292 651,8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90 313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218 577,8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1 052 444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931 317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976 669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64 242,4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495 617,1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276 028,4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118 210,1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252 464,5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 области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250 048,5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250 048,5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7 367 778,4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812 397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 области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Развитие объектов культуры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802 894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148 808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259 746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театрального и музыкального искусства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394 340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5 737 076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 области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352 091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Развитие объектов спорта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352 091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5 384 985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4 567 120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670 321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579 239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275 843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275 843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92 917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63 912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130 206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архивного фонда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222 787,4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96 107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68 405,4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21 920,6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44 964,8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3 514 371,8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462 535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462 535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462 535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3 051 836,8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3 051 836,8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3 051 836,8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7 691 556,4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6 941 933,9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6 941 933,9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83 482,9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818 457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29 036,3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68 880,7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29 704,2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33 581,6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623 443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26 918,1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5 013 328,3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123 638,9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80 925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80 925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80 925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323 697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100 746,3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65 649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 области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35 097,3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35 097,3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59 862,2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26 226,2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24 566,2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168 852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408 289,7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408 289,7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147 490,1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91 174,1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222 256,6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108 577,1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96 081,5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5 634 701,6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2 138 913,7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2 138 913,7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748 080,5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312 867,3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927 331,9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150 634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3 495 787,9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2 442 292,9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2 164 340,9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1 053 495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1 053 495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8 513 758,4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1 718 791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1 718 791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2020"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Программы "Дорожная карта бизнеса 2020"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1 517 648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 Программы "Дорожная карта бизнеса 2020"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6 794 967,4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2 450 255,1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2 450 255,1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текущее обустройство моногородов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127 686,7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текущее обустройство моногородов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реализацию бюджетных инвестиционных проектов в моногородах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64 460,7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3 249 221,6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Программы "Дорожная карта бизнеса 2020"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2 613 798,5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635 423,1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и гарантирование по кредитам банков для реализации проектов в моногородах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грантов на развитие новых производств в моногородах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801 933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799 009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индустриально-инновационной деятельности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16 678 652,2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16 678 652,2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16 678 652,2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15 833 423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46 578,5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163 980,6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8 027 219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10 150 577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551 763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551 763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551 763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на селе в рамках "Дорожной карты занятости 2020"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551 763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9 159 270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9 159 270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5 398 743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5 398 743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3 760 527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3 760 527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380 544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380 544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380 544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380 544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моногородах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2 123 358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2 123 358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2 120 510,6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3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458 422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458 422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142 455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142 455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142 455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142 455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-10 297 443,7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10 297 443,7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9 240 996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9 240 996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9 240 996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3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2 011 589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2 011 589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2 011 589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2 008 741,6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3 068 036,7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3 068 036,7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3 068 036,7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250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3365"/>
        <w:gridCol w:w="3531"/>
        <w:gridCol w:w="32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75 290 511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41 472 009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14 207 771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14 207 771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12 693 277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12 693 277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14 570 961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14 570 961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654 594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35 535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30 000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5 535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1 900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1 900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617 159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617 159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33 163 908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19 445 080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19 445 080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13 718 828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13 718 828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819"/>
        <w:gridCol w:w="1113"/>
        <w:gridCol w:w="1113"/>
        <w:gridCol w:w="5565"/>
        <w:gridCol w:w="2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75 099 433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1 195 725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955 303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787 603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752 576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133 663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133 663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98 788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75 540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71 130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93 874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93 874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90 089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сфере религиозной деятельности на местном уровне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114 886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Мероприятия в рамках исполнения всеобщей воинской обязанности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Подготовка территориальной обороны и территориальная оборона областного масштаба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Организация работы по чрезвычайным ситуациям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Мобилизационная подготовка и мобилизация областного масштаба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65 559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Предупреждение и ликвидация чрезвычайных ситауций областного масштаба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4 700 985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4 700 985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4 700 985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4 516 332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55 467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57 369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69 687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7 795 569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2 599 118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1 395 517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742 065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653 452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1 203 601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1 203 601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4 455 226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361 968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361 968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4 093 258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4 093 258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Переподготовка и повышение квалификации специалистов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112 554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63 476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63 476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628 671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628 671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73 949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100 484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75 949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57 037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254 455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7 764 259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237 009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237 009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237 009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488 143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488 143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154 997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здорового образа жизни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142 924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3 623 034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3 623 034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3 252 818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121 674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124 277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1 559 935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1 559 935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1 008 029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195 662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775 549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775 549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736 930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1 080 589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931 144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76 954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93 821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633 873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 области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1 287 262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971 191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587 995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248 724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339 271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383 196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345 087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175 412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175 412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инвалидов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175 412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140 659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93 426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86 469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3 231 519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 области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190 377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Коммунальное хозяйство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3 009 003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3 009 003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169 909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826 404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1 152 835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649 669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151 758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3 678 740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709 401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709 401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145 458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221 488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театрального и музыкального искусства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342 455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2 155 737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 области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272 643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Развитие объектов спорта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272 643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1 883 094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1 092 641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736 815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571 486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295 433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295 433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91 521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61 814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184 532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113 699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архивного фонда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70 833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221 521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68 806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74 743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77 972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50 599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1 249 373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1 249 373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жилищно-коммунального хозяйства области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1 249 373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1 249 373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5 957 155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5 423 121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5 423 121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65 591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племенного животноводства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1 033 990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животноводства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2 871 500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968 409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121 619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110 476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82 773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82 773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291 600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291 600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280 290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93 858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93 858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303 448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303 448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 области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264 521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3 569 781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3 254 396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3 254 396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1 089 738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1 864 658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315 385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315 385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18 641 032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18 598 695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842 532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842 532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17 685 671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17 635 671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70 492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индустриально-инновационной деятельности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15 609 699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15 609 699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15 609 699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15 609 699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2 409 416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2 975 426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1 467 135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1 467 135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1 467 135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на селе в рамках "Дорожной карты занятости 2020"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1 467 135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1 508 291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1 508 291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 области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1 508 291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Кредитование бюджетов районов (городов областного значения) на проектирование и (или) строительство жилья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1 508 291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566 010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566 010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566 010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-2 218 338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2 218 338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2 604 579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2 604 579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2 604 579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386 241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386 241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386 241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386 241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250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72 851 762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44 463 058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15 036 471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15 036 471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13 521 977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13 521 977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15 904 610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15 904 610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612 408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31 189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30 000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1 189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2 100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2 100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579 119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579 119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27 776 296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21 782 518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21 782 518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5 993 778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5 993 778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819"/>
        <w:gridCol w:w="1113"/>
        <w:gridCol w:w="1113"/>
        <w:gridCol w:w="5565"/>
        <w:gridCol w:w="2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72 963 532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1 249 873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996 389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822 105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786 136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138 927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138 927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77 556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72 838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94 633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сфере религиозной деятельности на местном уровне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121 891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Мероприятия в рамках исполнения всеобщей воинской обязанности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Подготовка территориальной обороны и территориальная оборона областного масштаба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Организация работы по чрезвычайным ситуациям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80 029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80 029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Мобилизационная подготовка и мобилизация областного масштаба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70 148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Предупреждение и ликвидация чрезвычайных ситауций областного масштаба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4 817 930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4 817 930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4 817 930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4 628 468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8 179 378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2 728 331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1 431 258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756 381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674 877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1 297 073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1 297 073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4 674 287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377 059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377 059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4 297 228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4 297 228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Переподготовка и повышение квалификации специалистов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117 636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659 124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659 124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77 192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105 947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77 767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58 910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268 576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8 205 958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250 631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250 631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250 631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504 723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504 723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199 137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158 121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здорового образа жизни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4 727 535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4 727 535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4 331 404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130 191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132 976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132 964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1 635 152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1 635 152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1 078 592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360 898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195 662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785 644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785 644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746 096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302 273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302 273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76 954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94 567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1 358 803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1 025 675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629 134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266 125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363 009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396 541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357 955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188 163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188 163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инвалидов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188 163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144 965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96 752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89 243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76 389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Коммунальное хозяйство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76 389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76 389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3 798 683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737 039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737 039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231 620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театрального и музыкального искусства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352 949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2 210 042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 области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272 643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Развитие объектов спорта и туризма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272 643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1 937 399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1 122 086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754 207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600 301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94 191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190 027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118 032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архивного фонда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71 995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229 261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71 879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71 682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77 470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79 912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1 563 116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1 563 116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жилищно-коммунального хозяйства области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1 563 116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1 563 116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6 216 535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5 662 267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5 662 267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племенного животноводства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1 239 800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животноводства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2 871 500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980 485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130 848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295 457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295 457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285 752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113 219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113 219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57 920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57 920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 области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3 268 386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2 381 123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2 381 123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2 051 123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887 263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887 263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570 905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18 249 276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18 205 697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901 509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901 509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17 230 798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17 180 798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73 390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индустриально-инновационной деятельности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47 287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15 799 394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15 799 394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15 799 394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15 799 394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890 075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1 467 135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1 467 135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1 467 135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1 467 135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на селе в рамках "Дорожной карты занятости 2020"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1 467 135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577 060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577 060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577 060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-1 001 845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1 001 845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1 467 135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1 467 135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1 467 135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465 290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465 290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465 290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465 290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250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программ, не подлежащих секвестру в процессе исполнения областного бюджета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1675"/>
        <w:gridCol w:w="1675"/>
        <w:gridCol w:w="77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</w:tr>
      <w:tr>
        <w:trPr>
          <w:trHeight w:val="30" w:hRule="atLeast"/>
        </w:trPr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а и м е н о в а н и е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образование области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здорового образа жизни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здравоохранения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