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2f98" w14:textId="16f2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внутренних дел Республики Казахстан от 11 марта 2014 года № 152 "Об утверждении регламентов государственных услуг "Выдача удостоверений лицам без гражданства и видов на жительство иностранцам, постоянно проживающим в Республике Казахстан", "Регистрация и выдача разрешений иностранцам и лицам без гражданства на постоянное жительство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июня 2014 года № 368. Зарегистрирован в Министерстве юстиции Республики Казахстан 25 июля 2014 года № 9625. Утратил силу приказом Министра внутренних дел Республики Казахстан от 30 мая 2015 года № 495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30.05.2015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марта 2014 года № 152 «Об утверждении регламентов государственных услуг «Выдача удостоверений лицам без гражданства и видов на жительство иностранцам, постоянно проживающим в Республике Казахстан», «Регистрация и выдача разрешений иностранцам и лицам без гражданства на постоянное жительство в Республике Казахстан», «Регистрация приема и выхода из гражданства Республики Казахстан», «Присвоение и продление статуса беженца в Республике Казахстан» (зарегистрированный в Реестре государственной регистрации нормативных правовых актов за № 9320, опубликованный в газете «Казахстанская правда» от 21 июня 2014 года, №121 (28345); «Егемен Қазақстан» от 21 июня 2014 года №121 (28345)),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лицам без гражданства и видов на жительство иностранцам, постоянно проживающим в Республике Казахстан», утвержденный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приложению 3 к настоящему Регламенту.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выдача разрешений иностранцам и лицам без гражданства на постоянное жительство в Республике Казахстан», утвержденный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приложению 3 к настоящему Регламенту.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приема и выхода из гражданства Республики Казахстан», утвержденный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приложению 3 к настоящему Регламенту.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и продление статуса беженца в Республике Казахстан», утвержденный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приложению 3 к настоящему Регламенту. Справочник бизнес-процессов оказания государственной услуги размещается на веб-портале «электронного правительства»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миграционной полиции (Саинов С.С.)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 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дня его первого официального 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2014г. № 368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без гражданства и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жительство иностранцам,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  <w:bookmarkEnd w:id="4"/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бизнес-процесса оказания государственной услуги 
</w:t>
      </w:r>
      <w:r>
        <w:rPr>
          <w:rFonts w:ascii="Times New Roman"/>
          <w:b/>
          <w:i w:val="false"/>
          <w:color w:val="000000"/>
        </w:rPr>
        <w:t xml:space="preserve">
«Выдача удостоверений лицам без гражданства и видов на жительство иностранцам, постоянно проживающим в Республике Казахстан»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95758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2014г. 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«Регистрация и 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разрешений иностранцам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без гражданства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Казахстан»</w:t>
            </w:r>
          </w:p>
        </w:tc>
      </w:tr>
    </w:tbl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бизнес-процесса оказания государственной услуги «Регистрация и выдача разрешений иностранцам и лицам без гражданства на постоянное жительство в Республике Казахстан»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96520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0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23июня 2014г. № 368</w:t>
            </w:r>
          </w:p>
          <w:bookmarkEnd w:id="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«Регистрация приема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выхода из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  <w:bookmarkEnd w:id="9"/>
        </w:tc>
      </w:tr>
    </w:tbl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бизнес-процесса оказания государственной услуги 
</w:t>
      </w:r>
      <w:r>
        <w:rPr>
          <w:rFonts w:ascii="Times New Roman"/>
          <w:b w:val="false"/>
          <w:i w:val="false"/>
          <w:color w:val="000000"/>
          <w:sz w:val="28"/>
        </w:rPr>
        <w:t>
«Регистрация приема и выхода из гражданства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34747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июня 2014г. № 368</w:t>
            </w:r>
          </w:p>
          <w:bookmarkEnd w:id="1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«Присвоение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беженца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Казахстан»</w:t>
            </w:r>
          </w:p>
          <w:bookmarkEnd w:id="12"/>
        </w:tc>
      </w:tr>
    </w:tbl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
</w:t>
      </w:r>
      <w:r>
        <w:rPr>
          <w:rFonts w:ascii="Times New Roman"/>
          <w:b/>
          <w:i w:val="false"/>
          <w:color w:val="000000"/>
        </w:rPr>
        <w:t>
«Присвоение и продление статуса беженца в Республике Казахстан»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30048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