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ab4c" w14:textId="162a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марта 2014 года № 165 "Об утверждении регламентов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июня 2014 года № 386. Зарегистрирован в Министерстве юстиции Республики Казахстан 30 июля 2014 года № 9648. Утратил силу приказом Министра внутренних дел Республики Казахстан от 30 мая 2015 года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услугах» от 15 апреля 2013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марта 2014 года № 165 «Об утверждении регламентов государственных услуг по вопросам документирования и регистрации населения Республики Казахстан» (зарегистрированный в Реестре государственной регистрации нормативных правовых актов за № 9378, опубликован в информационно-правовой системе «Әділет» от 26 июня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паспортов, удостоверений личности гражданам Республики Казахстан»,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отражены в справочнике бизнес-процессов оказания государственной услуги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временного удостоверения личности гражданам Республики Казахстан»,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граждан Республики Казахстан по месту жительства»,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«Снятие с регистрационного учета граждан Республики Казахстан по месту жительства»,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адресных справок с места жительства»,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настоящему Регламенту,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«электронного правительства» и интернет 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г. № 386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паспортов,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удостоверений личности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 Республики Казахстан»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«Выдача паспортов, удостоверений личности гражданам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г. № 386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временного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личности гражданина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«Выдача временного удостоверения личности гражданам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г. № 386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гражданина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месту жительства»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«Регистрация гражданина Республики Казахстан по месту жительства»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г. № 386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«Снятие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регистрационного учета граждан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месту жительства»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«Снятие с регистрационного учета граждан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месту жительства»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г. № 386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адресных справок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места жительства»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«Выдача адресных справок с места жительства»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