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f761" w14:textId="641f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созданию условий для отправления религиозных обрядов осужденными к лишению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августа 2014 года № 503. Зарегистрирован в Министерстве юстиции Республики Казахстан 6 сентября 2014 года № 9722.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созданию условий для отправления религиозных обрядов осужденными к лишению свободы.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(Бердалин Б.М.)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"Әділет" и официальных средствах массовой информации;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www.mvd.gov.kz.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уголовно-исполнительной системы Министерства внутренних дел Республики Казахстан (Бердалин Б.М.).</w:t>
      </w:r>
    </w:p>
    <w:bookmarkEnd w:id="6"/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10 календарных дней после дня его первого официального опубликования, но не ранее 1 января 2015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8"/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  <w:bookmarkEnd w:id="9"/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2014 года № 503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созданию условий для отправления религиозных обрядов осужденными к лишению свободы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21.05.2019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созданию условий для отправления религиозных обрядов осужденными к лишению свободы (далее - Инструкция) детализирует условия отправления религиозных обрядов осужденными в учреждениях уголовно-исполнительной системы Министерства внутренних дел Республики Казахстан (далее – учреждения) и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10)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религиозной деятельности и религиозных объединениях".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Мероприятия по созданию условий для отправления религиозных обрядов осужденными к лишению свободы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21.05.2019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лицам, содержащимся в учреждениях, по их просьбе или их родственников в случае ритуальной необходимости приглашаются священнослужители религиозных объединений (далее – священнослужитель), зарегистрированных в органах юстиции.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Администрация учреждения, с учетом предложений религиозных объединений, утверждает график посещения представителями религиозных объединений учреждений на предстоящий календарный год (далее – график)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в котором указывается наименование религиозного объединения, дата и время посещений, темы лекции (обрядов). Данный график согласовывается с руководителем соответствующего религиозного объединения и действует в течение одного года. Для сведения осужденных копия данного графика размещается в каждом отряде (камере) учреждения.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Работу священнослужителей с осужденными организует и контролирует заместитель начальника учреждения по воспитательной работе.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Посещение учреждений священнослужителями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– УИК). Администрация учреждения доводит до их сведения о порядке посещения учреждения и обеспечивает меры их безопасности.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Осужденный, изъявивший желание встретиться со священнослужителем, обращается с письменным заявлением произвольной формы к администрации учреждения.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получения от осужденного заявления, администрация учреждения обеспечивает встречу данного осужденного со священнослужителем в сроки, указанные в графике. Во время отправления религиозных обрядов присутствуют представители администрации учреждения.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проведения встреч осужденных со священнослужителями администрация учреждения предоставляет помещение. Данное помещение оборудуется необходимым инвентарем нерелигиозного назначения (стол, стулья и др.). При необходимости прослушивания и демонстрации материалов на религиозные темы, в помещении устанавливается аудио и видеоаппаратура.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Сотрудники учреждения сопровождают осужденных, желающих встретиться со священнослужителями (в том числе водворенных в дисциплинарный изолятор или переведенных в одиночную камеру за нарушение установленного порядка отбывания наказания), в предоставленное для встреч помещение.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 и после встречи со священнослужителями, осужденные подвергаются досмотру или обыску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Индивидуальное отправление осужденным религиозных обрядов осуществляется возле своего спального места в личное время предусмотренного распорядком дня учреждения. Помещение для этих целей не выделяется.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внутренних дел РК от 21.05.2019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Религиозная литература и иные информационные материалы религиозного содержания, предметы религиозного назначения вносятся на территорию учреждения только после прохождения и получения заключения религиоведческой экспертизы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религиозной деятельности и религиозных объединениях". При этом не допускаются предметы религиозного назначения, представляющие угрозу для жизни и здоровья, находящихся в учреждении лиц.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Осужденным, отбывающим наказание в камерных и строгих условиях содержания, религиозная литература и иные материалы религиозного содержания предоставляются в личное время предусмотренного распорядком дня учреждения.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внутренних дел РК от 21.05.2019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Отправление религиозных обрядов осужденными не должно препятствовать функционированию учреждения, нарушать внутренний распорядок, а также ущемлять права и законные интересы других лиц, отбывающих наказание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созданию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отправления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обрядов осужденными к лишению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учреждения 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ДУИС по ___________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(звание, подпись, фамилия,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</w:t>
            </w:r>
          </w:p>
        </w:tc>
      </w:tr>
    </w:tbl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 - далее Ф.И.О.)</w:t>
      </w:r>
    </w:p>
    <w:bookmarkEnd w:id="26"/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посещения представителями религиозных объединений учреждения на 20 ___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753"/>
        <w:gridCol w:w="3702"/>
        <w:gridCol w:w="2240"/>
        <w:gridCol w:w="3048"/>
        <w:gridCol w:w="779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религиозного объединения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представителя религиозного объединения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посещения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лекции (обряда)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религиозного объединения)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 20 ___ года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