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4f32" w14:textId="c9b4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ввода режима особых условий в учреждениях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августа 2014 года № 510. Зарегистрирован в Министерстве юстиции Республики Казахстан 16 сентября 2014 года № 9733.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части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Уголовно-исполнительного кодекса Республики Казахстан от 5 июля 2014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ввода режима особых условий в учреждениях уголовно-исполнительной системы.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внутренних дел Республики Казахстан от 29 марта 2012 года № 182 "О некоторых вопросах уголовно-исполнительной системы Министерства внутренних дел Республики Казахстан" (зарегистрированный в Реестре государственной регистрации нормативных правовых актов 8 мая 2012 года № 7630, опубликованный в газете "Казахстанская правда" от 31 октября 2012 года, 6 ноября 2012 года, 7 ноября 2012 года № 375-376, 383-384 (27194-27195, 27202-27203, 27204-27206), 8 ноября 2012 года № 388-389 (27207-27208).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уголовно-исполнительной системы Министерства внутренних дел Республики Казахстан (Бердалин Б.М.)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и официальных средствах массовой информации;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www.mvd.gov.kz.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Комитет уголовно-исполнительной системы Министерства внутренних дел Республики Казахстан (Бердалин Б.М.).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опубликования, но не ранее 1 января 2015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генерал-лейтенант полиции                К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2014 № 510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ввода режима особых условий в учреждениях уголовно-исполнительной системы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ввода режима особых условий в учреждениях уголовно-исполнительной системы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и определяют порядок ввода режима особых условий.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введения режима особых условий является стабилизация оперативной обстановки, пресечение противоправных действий осужденных, восстановление законности и порядка, а также создание условий, необходимых для проведения неотложных спасательных и аварийных работ.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Режим особых условий вводится, при наличии реальной угрозы организации работы учреждения, безопасности работающего в нем персонала, осужденных и лиц, проживающих в прилегающей территории, установлении которых невозможно без применения чрезвычайных мер.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 для введения режима особых условий в учреждениях: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стихийные бедствия;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введение в районе дислокации учреждения чрезвычайного, особого или военного положения;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массовые беспорядки;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групповое неповиновение осужденных.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Режим особых условий состоит из элементов, реализацией которых достигается выполнение основных задач: возвращение учреждения к нормальной жизнедеятельности, пресечение противоправных действий со стороны осужденных, обеспечение безопасности персонала учреждения и осужденных, и лиц, проживающих на прилегающей к учреждению территории, а также ликвидация последствий стихийных бедствий, катастроф, аварий и пожаров.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режима особых условий выполняются следующие действия: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личный состав учреждения (территориального подразделения Комитета уголовно-исполнительной системы Министерства внутренних дел Республики Казахстан) переводится на усиленный вариант несения службы;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гражданские служащие и лица женского пола, работающие в учреждении, выводятся за пределы учреждения;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распорядка дня учреждения;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вводится ограничение либо отмена допуска на объекты учреждения (производственные, коммунально-бытовые, культурно-образовательные, медико-санитарные помещения) и прилегающие к нему территории;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приостанавливается на время действия указанного режима реализация прав осужденных,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105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принимаются меры по усилению наружной охраны;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выставляются посты возле магазина, пищеблока и в других местах хранения материальных ценностей, в том числе вынесенных из места бедствия;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стихийных бедствиях отключается электроэнергия (за исключением освещения периметра охраняемого объекта);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готовится автотракторная, бронетанковая, пожарно-водометная и иная техника для использования в действиях при чрезвычайных обстоятельствах;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оперативными службами проводится кино-, фото-, видеосъемка противоправных действий осужденных, а также опрос свидетелей и потерпевших;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привлекаются территориальные противопожарные, газо-аварийные, медицинские и другие службы, обеспечивается их беспрепятственный проезд и сопровождение;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проводятся проверки обеспеченности личного состава оружием, </w:t>
      </w:r>
      <w:r>
        <w:rPr>
          <w:rFonts w:ascii="Times New Roman"/>
          <w:b w:val="false"/>
          <w:i w:val="false"/>
          <w:color w:val="000000"/>
          <w:sz w:val="28"/>
        </w:rPr>
        <w:t>спецсредствами</w:t>
      </w:r>
      <w:r>
        <w:rPr>
          <w:rFonts w:ascii="Times New Roman"/>
          <w:b w:val="false"/>
          <w:i w:val="false"/>
          <w:color w:val="000000"/>
          <w:sz w:val="28"/>
        </w:rPr>
        <w:t>, наличия средств связи и служебно-розыскных собак;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 личным составом учреждений уголовно-исполнительной системы, органов внутренних дел и Национальной гвардии проводятся совместные тренировки;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получение и анализ для использования в проводимых мероприятиях оперативной информации;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силами администрации учреждения принимаются меры по локализации очага конфликта, изъятие организаторов и активных участников противоправных действий;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случае если пресечь действия осужденных силами администрации не удалось, проводится специальная операция.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операция по пресечению противоправных действий проводится с привлечением сотрудников органов и учреждений уголовно-исполнительной системы, подразделений специального реагирования, а также других сил и средств органов внутренних дел. Перед началом специальной операции осужденным предлагается прекратить противоправные действия, они предупреждаются о применении чрезвычайных мер с вводом личного состава.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Режим особых условий вводится по решению Министра внутренних дел Республики Казахстан, согласованному с Генеральным Прокурором Республики Казахстан, на срок до тридцати суток.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достижения целей ввода режима особых условий в установленный срок, время его действия продлевается указанными должностными лицами дополнительно на тридцать суток.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случае, возникновения необходимости ведения режима особых условий руководитель территориального органа уголовно-исполнительной системы, вводит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самостоятельно, с немедленным уведомлением Министра внутренних дел Республики Казахстан, с письменным подтверждением (специальное сообщение) через час по имеющимся каналам связи. Командир подразделения Национальной гвардии при получении сообщения о вводе руководителем территориального органа уголовно-исполнительной системы мер режима особых условий, усиливает охрану и пропускной режим объекта, надзор за осужденными.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Перемещение осужденных в другие учреждения в случае объявления чрезвычайных ситуаций социального, природного или техногенного характера, либо введения режима особых условий, исключающих возможность нахождения осужденных в учреждении,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Министра внутренних дел РК от 05.06.2017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вводе режима особых условий оформляется в виде приказа, в котором указываются: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обстоятельства, послужившие основанием для введения режима особых условий,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мероприятий подлежащих исполнению;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привлекаемые силы и средства уголовно-исполнительной системы, целесообразность привлечения сил и средств органов внутренних дел и Национальной гвардии, ответственные должностные лица;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выполнения задач.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