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8d55" w14:textId="d268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осужденных в учреждения уголовно-исполнительной системы для отбывания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августа 2014 года № 551. Зарегистрирован в Министерстве юстиции Республики Казахстан 26 сентября 2014 года № 9759.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внутренних дел РК от 15.06.2018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осужденных в учреждения уголовно-исполнительной системы для отбывания наказания.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внутренних дел РК от 15.06.2018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Бисенкулова Б.Б. и Комитет уголовно-исполнительной системы Министерства внутренних дел Республики Казахстан (Бердалин Б.М.).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генерал-лейтенант полиции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2014 года № 551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осужденных в учреждения уголовно-исполнительной системы для отбывания наказания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внутренних дел РК от 15.06.2018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осужденных в учреждения уголовно- исполнительной системы (далее - УИС) для отбывания наказания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(далее - УИК) и определяют порядок направления осужденных из следственных изоляторов для отбывания наказания в учреждения УИС (далее - учреждения).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Осужденные направляются в учреждения, закрепленные за территориальным органом (далее - Департамент УИС) на основании письменного указания Департамента УИС (далее - наряд).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учреждения соответствующего вида закрепленного за Департаментом УИС или превышения лимита мест отбывания наказания осужденные направляются в учреждения на основании наряда уполномоченного органа уголовно-исполнительной системы (далее - Комитет УИС).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направления осужденных для отбывания наказания в учреждения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Осужденные направляются для отбывания наказания в учреждения не позднее десяти календарных дней со дня получения администрацией следственного изолятора распоряжения суда об исполнении приговора, вступившего в законную силу.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случае осуждения лица, являющегося жителем другой области, по предварительному согласованию с Комитетом УИС оно направляется следственным изолятором в соответствующее учреждение той области, где проживают лица, с кем оно поддерживает социально полезные связи.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 регистрации по месту жительства лиц, с кем осужденный поддерживает социально полезные связи, учитывается, если он составляет не менее шести месяцев со дня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Следственный изолятор в течение трех рабочих дней после вынесения приговора суда отбирает у осужденного расписку произвольной формы с указанием в них лиц, с кем он поддерживает социально полезные связи, места их проживания и направляет в Комитет УИС.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внутренних дел РК от 13.03.2024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Администрация следственного изолятора в течение двух рабочих дней после вступления в законную силу приговоров, постановлений судов в отношении осужденных, направляет их семьям письменные уведомления о месте направления осужденных.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в отношении которых применена мера пресечения - содержание под стражей в течение трех рабочих дней после их прибытия ознакамливаются с настоящими Правилами с приобщением в личные дела расписки в произвольной форме об ознакомлении.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Осужденные под роспись ознакамливаются с приговорами, постановлениями судов и распоряжениями судов об исполнении приговоров в суточный срок со дня их поступления в следственный изолятор.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 поступлении приговоров, постановлений или распоряжений судов об исполнении приговоров либо обнаружении в них каких-либо неясностей, эти документы, пояснения либо исправленные документы незамедлительно запрашиваются из судов.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внутренних дел РК от 31.05.2023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Осужденные к лишению свободы направляются в учреждения в соответствии с приговором или постановлением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внутренних дел РК от 31.05.2023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Для выполнения работ по хозяйственному обслуживанию в учреждениях чрезвычайной или полной безопасности привлекаются впервые осужденные к лишению свободы, которым отбывание наказания назначено в учреждении средней безопасности.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осужденного в учреждение чрезвычайной или полной безопасности для выполнения работ по хозяйственному обслуживанию осуществляется по согласованию с их начальниками.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о направлении осужденного в учреждение чрезвычайной или полной безопасности не позднее следующего рабочего дня направляется прокурору.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Министра внутренних дел РК от 31.05.2023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удовлетворения судом представления о переводе осужденных из учреждения минимальной безопасности в учреждение, вид которого был ранее определен приговором суда или в которое они были направлены по приговору суда, об отмене условно-досрочного освобождения, о замене неотбытого срока наказания на лишение свободы, осужденные направляются в следственные изоляторы для дальнейшего направления в учреждения соответствующего вида в порядке, определяемом настоящими Правилами.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прибытия в следственный изолятор осужденные в течение трех рабочих дней ознакамливаются с настоящими Правилами с приобщением в личные дела расписки об ознакомлении в произвольной форме.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Осужденные после отбытия срока наказания в учреждении полной безопасности направляются в следственные изоляторы, из которого они прибыли для дальнейшего направления в учреждения соответствующего вида в порядке, определяемом настоящими Правилами.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Осужденные - бывшие работники судов, правоохранительных и специальных государственных органов, лица, уполномоченные на осуществление контроля и надзора за поведением осужденных содержатся в отдельных учреждениях, не зависимо от количества судимостей.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следственного изолятора в отношении данных лиц, со дня их поступления в следственный изолятор проводит мероприятия по установлению факта работы в прошлом в суде, правоохранительных, специальных государственных органах или осуществление контроля и надзора за поведением осужденных.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 установленному сроку этапирования осужденных документального подтверждения работы в прошлом в суде, правоохранительных, специальных государственных органах или осуществление контроля и надзора за поведением осужденных, то их также направляют в соответствующие учреждения с приложением в их личные дела запросов направленных в государственные органы.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В случае невозможности отдельного содержания осужденных женщин – бывших работников судов, правоохранительных и специальных государственных органов, лиц, уполномоченных на осуществление контроля и надзора за поведением осужденных, они направляются в учреждения для содержания осужденных женщин.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Министра внутренних дел РК от 31.05.2023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13-2. В учреждения минимальной безопасности, предназначенные для содержания лиц, указанных в пункте 1 части 5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- УК) направляются лица, ранее не отбывавшие лишение свободы за совершение умышленных преступлений: осужденные за преступления, совершенные по неосторожности; осужденные за преступления, не связанные с применением насилия,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УК; осужденные за преступления,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в случае полного возмещения ими ущерба, причиненного преступлением; впервые осужденные за совершение умышленного преступления, за которое назначено наказание к лишению свободы на срок до двух лет.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13-2 в соответствии с приказом Министра внутренних дел РК от 31.05.2023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13-3. В учреждения минимальной безопасности, предназначенные для содержания положительно характеризующихся осужденных, переведенных из учреждений средней и максимальной безопасности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также направляются лица, ранее отбывавшие лишение свободы за совершение умышленных преступлений: осужденные за преступления, совершенные по неосторожности; осужденные за преступления, не связанные с применением насилия,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УК; осужденные за преступления,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в случае полного возмещения ими ущерба, причиненного преступлением.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13-3 в соответствии с приказом Министра внутренних дел РК от 31.05.2023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Осужденные к лишению свободы направляются к месту отбывания наказания и перемещаются из одного места наказания в другое под конвоем.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за преступления, по которым </w:t>
      </w:r>
      <w:r>
        <w:rPr>
          <w:rFonts w:ascii="Times New Roman"/>
          <w:b w:val="false"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установлено пожизненное лишение свободы направляются к месту отбывания наказания особым конвоем.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внутренних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Департаменты УИС после вступления в законную силу приговора суда в отношении осужденных к пожизненному лишению свободы направляют заявки на особый конвой в соответствующие Региональные командования Национальной гвардии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внутренних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направлении осужденных к месту отбывания наказания их личные дела не вскрываются. Вскрытие личных дел допускается только по медицинским показаниям на основании мотивированного рапорта сотрудника учреждения.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направлении осужденного, зарегистрированного в другой области, в учреждение области (города), где проживают лица, с кем он поддерживает социально полезные связи, в его личное дело вносятся корректировки в части отнесения его к жителю той области, где расположено учреждение.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 в соответствии с приказом Министра внутренних дел РК от 13.03.2024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