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b4654" w14:textId="48b46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27 июля 2010 года № 325 "Об утверждении Инструкции по проведению военно-врачебной экспертизы в органах внутренних дел"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10 сентября 2014 года № 601. Зарегистрирован в Министерстве юстиции Республики Казахстан 21 октября 2014 года № 9813. Утратил силу приказом Министра внутренних дел Республики Казахстан от 18 ноября 2015 года № 939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внутренних дел РК от 18.11.2015 </w:t>
      </w:r>
      <w:r>
        <w:rPr>
          <w:rFonts w:ascii="Times New Roman"/>
          <w:b w:val="false"/>
          <w:i w:val="false"/>
          <w:color w:val="ff0000"/>
          <w:sz w:val="28"/>
        </w:rPr>
        <w:t>№ 939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здоровье народа и системе здравоохранения»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27 июля 2010 года № 325 «Об утверждении Инструкции по проведению военно-врачебной экспертизы в органах внутренних дел» (зарегистрированный в Реестре государственной регистрации нормативных правовых актов за № 6407, опубликованный в Собрании актов центральных исполнительных и иных центральных государственных органов Республики Казахстан от 25 ноября 2010 года за № 15)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проведению военно-врачебной экспертизы в органах внутренних дел,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 четырнадцать, пятнадцать, шестнадцать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семнадцать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«Вывод «не рекомендуется» выносится в отношении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индивидуальные особенности которых не позволяют надежно прогнозировать успешность службы на предполагаемой должности или обучения даже при качественной профессиональной подготовке и высокой мотивации к службе в связи с быстрым истощением функциональных резервов из-за постоянного перенапряжения;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имеющих выраженные признаки дезадаптации с высокой вероятностью развития заболеваний, низкую мотивацию к службе или учебе, негативные личностные особенности, асоциальные формы поведения;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имеющих низкий уровень профессионально значимых психологических и психофизиологических качеств, сниженные резервы функциональных систем.».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Департаменту тыла Министерства внутренних дел в установленном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размещение настоящего приказа на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приказа возложить на заместителя Министра внутренних дел полковника полиции Бисенкулова Б.Б. и Департамент тыла Министерства внутренних дел Республики Казахстан (Нургазин Н.К.).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Настоящий приказ вводится в действие по истечению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генерал-лейтенант полиции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</w:p>
        </w:tc>
      </w:tr>
    </w:tbl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____________Т.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</w:t>
      </w:r>
      <w:r>
        <w:rPr>
          <w:rFonts w:ascii="Times New Roman"/>
          <w:b/>
          <w:i w:val="false"/>
          <w:color w:val="000000"/>
          <w:sz w:val="28"/>
        </w:rPr>
        <w:t>0</w:t>
      </w:r>
      <w:r>
        <w:rPr>
          <w:rFonts w:ascii="Times New Roman"/>
          <w:b/>
          <w:i w:val="false"/>
          <w:color w:val="000000"/>
          <w:sz w:val="28"/>
        </w:rPr>
        <w:t xml:space="preserve"> сентября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