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dccf" w14:textId="8e3d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местными исполнительными органами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октября 2014 года № 746. Зарегистрирован в Министерстве юстиции Республики Казахстан 5 декабря 2014 года № 9928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70-18)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«О гражданской защите»,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местными исполнительными органами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«Әдiлет»;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746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создания местными исполнительными органами пожарных постов, их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материально-технического оснащения в населенных пунктах, в</w:t>
      </w:r>
      <w:r>
        <w:br/>
      </w:r>
      <w:r>
        <w:rPr>
          <w:rFonts w:ascii="Times New Roman"/>
          <w:b/>
          <w:i w:val="false"/>
          <w:color w:val="000000"/>
        </w:rPr>
        <w:t>
которых отсутствуют подразделения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противопожарной службы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создания местными исполнительными органами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 (далее - незащищенные населенные пункты).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Пожарные посты создаются местными исполнительными органами в незащищенных населенных пунктах в зданиях с наличием помещений для дежурной смены, пожарного автомобиля, обеспеченных телефонной связью, электроэнергией, отоплением и водоснабжением.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Создание пожарных постов на соответствующих административных территориях, организация их деятельности, материально-техническое обеспечение осуществляются по решению акима за счет и в пределах средств, предусмотренных местным бюджетом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Пожарные посты оснащаются пожарным автомобилем, укомплектованным минимальным количеством пожарно-технического оборудования и снаряжения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Пожарный автомобиль обеспечивается горюче-смазочными материалами и огнетушащими веществами, запас которых определяется старшим пожарного поста по согласованию с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функционирования пожарных постов привлекаются добровольные пожарные, а также иные лица в соответствии с трудовым законодательством.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исполнительными органами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пожарных постов, их материально-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оснащения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населенных пунктах, в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отсутствуют подразделения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             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Минимальный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пожарно-технического оборудования и снаряжения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на пожарный автомобиль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9769"/>
        <w:gridCol w:w="1774"/>
        <w:gridCol w:w="1574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 и снаряжения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всасывающий, длиной 4 м, диаметром 125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всасывающий, длиной 4 м, диаметром 75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напорный, латексный для работы от гидранта, длиной 4-5 м, диаметром 77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напорный, латексный, длиной 20 м, диаметром 66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напорный, латексный, длиной 20 м, диаметром 51 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для всасывающего рукава СВ-125, с веревкой длиной 12 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Разветвление 3-ходовое РТ-70 (РТ-80)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Водосборник рукавный ВС-125 с заглушками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Колонка пожарная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РСК-50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 лафетный переносной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Генератор пены средней кратности ГПС-600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 поперечная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Лестница-палка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Багор металлический длиной 2,5 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 плотницкий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Крюк пожарный легкий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штыковая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Пила-ножовка по дереву в деревянном футляре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для резки электропроводов, в том числе: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с диэлектрической рукояткой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диэлектрические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боты диэлектрические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коврик диэлектрический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Электрический групповой фонарь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для технического обслуживания автомобиля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радиостанция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Сигнально-громкоговорящее устройство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снаряжение на одного работника, входящего в состав отделения на пожарном автомобиле, в том числе: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боевая одежда пожарного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пожарного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пожарная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пожарный спасательный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карабин пожарный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 пожарный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кобура для пожарного топора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