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367b" w14:textId="c853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разрешительных требований, предъявляемых к негосударственным противопожарным службам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ноября 2014 года № 783. Зарегистрирован в Министерстве юстиции Республики Казахстан 8 декабря 2014 года № 9942.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внутренних дел РК от 13.07.2018 </w:t>
      </w:r>
      <w:r>
        <w:rPr>
          <w:rFonts w:ascii="Times New Roman"/>
          <w:b w:val="false"/>
          <w:i w:val="false"/>
          <w:color w:val="ff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требования, предъявляемые к негосударственным противопожарным службам.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13.07.2018 </w:t>
      </w:r>
      <w:r>
        <w:rPr>
          <w:rFonts w:ascii="Times New Roman"/>
          <w:b w:val="false"/>
          <w:i w:val="false"/>
          <w:color w:val="00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"Әдiлет";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2014 года № 783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Разрешительные требования, предъявляемые к негосударственным противопожарным службам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Министра внутренних дел РК от 13.07.2018 </w:t>
      </w:r>
      <w:r>
        <w:rPr>
          <w:rFonts w:ascii="Times New Roman"/>
          <w:b w:val="false"/>
          <w:i w:val="false"/>
          <w:color w:val="ff0000"/>
          <w:sz w:val="28"/>
        </w:rPr>
        <w:t>№ 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разрешительные требования, предъявляемые к негосударственным противопожарным службам (далее – разрешительные требования) разработаны в целях определения соответствия негосударственных противопожарных служб на выполнение работ по предупреждению и тушению пожаров, проведению аварийно-спасательных работ в организациях, населенных пунктах и на объектах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негосударственным противопожарным службам предъявляются следующие разрешительные требования: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не менее двух пожарных автомобилей на правах собственности либо приобретенных посредством лизинга как лизингополучатель, подтвержденных свидетельствами о регистрации транспортного средства, диагностическими картами технического осмотра автомобиля и актами технического осмотра готовности основных пожарных автомобилей к тушению пожаров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разрешительным требованиям*;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праве собственности либо на ином законном праве здания или помещения для размещения работников, пожарно-спасательной техники, оборудования и снаряжения;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штатных работников, обеспеченных специальным обмундированием и противопожарным снаряжением по перечню специального обмундирования и противопожарного снаряжения на одного работника негосударственной противопожарной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разрешительным требованиям, численностью: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17 человек, из расчета 1 начальник подразделения, 4 работника включая водителя на каждый основной пожарный автомобиль в дежурную смену*;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9 человек, из расчета 1 начальник поста и 2 работника в дежурную смену**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работников негосударственных противопожарных служб квалификации, указанной в приложении 3 к настоящим разрешительным требованиям.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для негосударственных противопожарных служб с выездной пожарной техникой;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для негосударственных противопожарных служб без выездной пожарной техники.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по чрезвычайным ситуациям РК от 21.05.2021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Акт*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технического осмотра готовности основного пожарного автомобиля к тушению пожаров</w:t>
      </w:r>
    </w:p>
    <w:bookmarkEnd w:id="16"/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НГПС)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Марка, модель ______________на шасси ____________ год выпуска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номерной знак __________________ владелец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шасси ______________________ кузов ________________ двигатель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Наличие и ведение формуляра автомобиля № ________, свидетельство о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транспортного средства № __________ от __________, свидетельство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Пробег по спидометру __________км.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Опись и наличие пожарно-технического оборудования и снаряжения на автомобиле: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оборудования и снаряжения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Наличие (имеется/отсутствует)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125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75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для работы от гидранта, длиной 4- 5 м диаметром 77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77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66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напорный, длиной 20 м диаметром 51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всасывающий, длиной 4 м диаметром 30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всасывающего рукава СВ-125, с веревкой длиной 12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3-ходовое РТ – 70 (РТ – 80)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Водосборник рукавный ВС - 125 с заглушками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торцевой для открывания гидрантов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Направляющий трос газодымозащитной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66x51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77x51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соединительная переходная 77x66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рукавная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рукавные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для соединения всасывающих рукавов К –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для соединения напорных рукавов К - 80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для открывания крышек гидрантов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Гидроэлеватор Г-600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РСК – 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РС –70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воздушно-пенный СВП-4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 лафетный переносной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 пены средней кратности ГПС-600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трехколенная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штурмовая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Лестница-палка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Багор металлический длиной 2,5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универсальный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 кузнечная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плотницкий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Пила-ножовка по дереву в деревянном футляре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арматуры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резки электропроводов,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ножницы с диэлектрической рукояткой;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диэлектрические;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спасательная, длиной 30 м в брезентовом чехле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для работы на пожарах (рекомендуется)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Теплоотражательный костюм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индивидуальный фонарь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Электрический групповой фонарь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медицинская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ОУ-5 или ОП - 5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технического обслуживания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радиостанция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радиостанция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Сигнально-громкоговорящее устройство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5 – 10 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5" w:id="73"/>
      <w:r>
        <w:rPr>
          <w:rFonts w:ascii="Times New Roman"/>
          <w:b w:val="false"/>
          <w:i w:val="false"/>
          <w:color w:val="000000"/>
          <w:sz w:val="28"/>
        </w:rPr>
        <w:t>
      4. Состояние сигнального громкоговорящего устройства, сирены, проблесковых маяков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(наличие и исправность)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Состояние радиостанций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(наличие и исправность)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Состояние пожарного насоса, газоструйно-вакуумного механизма и/или иных специальных агрегатов (с указанием наименований) пожарного автомобиля, наработка (мото-часов)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(способность пожарного насоса на подачу огнетушащих средств, забор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из открытого водоисточника и работа через гидрант)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Общее заключение по техническому состоянию пожарного автомобиля и работоспособности при ведении боевых действий на пожаре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386" w:id="74"/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инициалы, фамилия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инициалы, фамилия при его наличии)</w:t>
      </w:r>
    </w:p>
    <w:bookmarkStart w:name="z3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75"/>
    <w:bookmarkStart w:name="z3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проверка состояния автомобиля и составление настоящего акта возлагается на Комиссию территориального подразделения уполномоченного органа в сфере гражданской защиты по месту дислокации негосударственной противопожарной службы.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</w:tbl>
    <w:bookmarkStart w:name="z3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специального обмундирования и противопожарного снаряжения на одного работника негосударственной противопожарной службы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специального обмундирования и противопожарного снаряжения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шерстяной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 без выреза защитного цвета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 с крагами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меховые с крагами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 пожарный с карабином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пожарная (шлем)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пожарного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Кобура поясная для топора пожарного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5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0"/>
    <w:bookmarkStart w:name="z45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негосударственной противопожарной службы обеспечиваются специальным обмундированием и противопожарным снаряжением, исходя из данных норм с учетом специфики производственной деятельности. 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 службам</w:t>
            </w:r>
          </w:p>
        </w:tc>
      </w:tr>
    </w:tbl>
    <w:bookmarkStart w:name="z45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Квалификация работников негосударственных противопожарных служб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по чрезвычайным ситуациям РК от 27.06.2022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(отряда) и его заместители, начальник пожарной части и его заместители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3 лет стажа работы на руководящих должностях аппаратов управления или подразделений пожаротушения органов государственной противопожарной службы.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пожарного поста и его заместитель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техническое образование или среднее техническое образование в области пожарной безопасности, не менее 1 года стажа работы на должностях аппаратов управления или подразделений противопожарной службы*.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караула (начальник смены)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пожарной профилактики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пожарной профилактики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газодымозащитной службы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 и имеющий допуск к работе в аппаратах на сжатом воздухе.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 отделения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не менее 1 года стажа работы на должностях в подразделениях противопожарной службы*,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пожарный, пожарный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(старший водитель) пожарного автомобиля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водительское удостоверение категории "С" с опытом не менее 1 года вождения автомобиля по данной категории, прошедший специальную подготовку в специализированном учебном центре в области пожарной безопасности.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Радиотелефонист (диспетчер пункта связи)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прошедший специальную подготовку в специализированном учебном центре в области пожарной безопасности.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*стажем работы в подразделениях противопожарной службы считается период работы в органах государственной противопожарной службы либо системе негосударственной противопожарной службы.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