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ef93" w14:textId="1d7e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31 марта 2010 года № 132 "Об утверждении Требований, предъявляемых к соответствию состояния здоровья лиц для службы в органах внутренних дел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10 декабря 2014 года № 886. Зарегистрирован в Министерстве юстиции Республики Казахстан 19 января 2015 года № 10102. Утратил силу приказом Министра внутренних дел Республики Казахстан от 13 ноября 2020 года № 775.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13.11.2020 </w:t>
      </w:r>
      <w:r>
        <w:rPr>
          <w:rFonts w:ascii="Times New Roman"/>
          <w:b w:val="false"/>
          <w:i w:val="false"/>
          <w:color w:val="ff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соответствиисо </w:t>
      </w:r>
      <w:r>
        <w:rPr>
          <w:rFonts w:ascii="Times New Roman"/>
          <w:b w:val="false"/>
          <w:i w:val="false"/>
          <w:color w:val="000000"/>
          <w:sz w:val="28"/>
        </w:rPr>
        <w:t>статьей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31 марта 2010 года № 132 "Об утверждении Требований, предъявляемых к соответствию состояния здоровья лиц для службы в органах внутренних дел Республики Казахстан" (зарегистрированный в Реестре государственной регистрации нормативных правовых актов № 6175, опубликованный в Собрании актов центральных исполнительных и иных центральных государственных органов № 13)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к соответствию состояния здоровья лиц для службы в органах внутренних дел,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пятнадцатый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"сотрудники, осуществляющие оперативно-розыскную деятельность службы экономических расследований органов государственных доходов;";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"сотрудники, осуществляющие следственную деятельность службы экономических расследований органов государственных доходов;";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"сотрудники подразделений аналитической и профилактической работы службы экономических расследований органов государственных доходов;";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двенадцатый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Приложения 87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Требованиям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"освидетельствуемые по графам I, III, IV для органов прокуратуры, государственных доходов, по делам государственной службы и противодействию коррупции, противопожарной службы, уголовно-исполнительной системы внутренних дел при росте не менее 165 см (для женщин – 160 см), поступающим на службу в органы внутренних дел и кандидатам, поступающим в высшие учебные заведения МВД Республики Казахстан, при росте не менее 170 см (для женщин – 160 см), ИМТ не менее 18,5 кг/м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тыла Министерства внутренних дел Республики Казахстан (Балтагулов А.И.) в установленном законодательством порядке обеспечить: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полковника полиции Бисенкулова Б.Б. и Департамент тыла Министерства внутренних дел Республики Казахстан (Балтагулов А.И.).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80"/>
        <w:gridCol w:w="1320"/>
      </w:tblGrid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Т. Дуйсенова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декабря 2014 года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