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ccf0" w14:textId="3b0c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2013 года № 184 "О бюджете города Актобе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15 апреля 2014 года № 219. Зарегистрировано Департаментом юстиции Актюбинской области 4 мая 2014 года № 3878.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95 - 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 бюджете города Актобе на 2014 - 2016 годы" от 20 декабря 2013 года № 184 (зарегистрированное в Реестре государственной регистрации нормативных правовых актов за № 3736, опубликованное 21 января 2014 года в газетах "Актобе" и "Актюбинский вестник" №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доходы: цифры "36 671 300" заменить цифрами "38 922 150";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 цифры "15 840 157" заменить цифрами "18 091 007";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затраты: цифры "41 460 365,3" заменить цифрами "43 575 375,3";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цифры "200 000" заменить цифрами "669 140",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"200 000" заменить цифрами "669 140";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цифры "- 5 011 289,3" заменить цифрами "-5 344 589,3";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цифры "5 011 289,3" заменить цифрами "5 344 589,3",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цифру "3 497 298" заменить цифрами "3 830 598".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2014 - 2016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"27 850" заменить цифрами "24 733";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"730 152" заменить цифрами "955 548";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"898 326" заменить цифрами "960 145";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"34 598" заменить цифрами "36 031";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выплату государственной адресной социальной помощи - 3 000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выплату государственных пособий на детей до 18 лет – 1 000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 – 466 262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"4 801 389" заменить цифрами "5 260 336";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развитие коммунального хозяйства – 900 000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увеличение уставных капиталов специализированных уполномоченных организаций – 469 140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Байсеитов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219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от 15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184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783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поступающие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922"/>
        <w:gridCol w:w="922"/>
        <w:gridCol w:w="619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43 575 375,3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16 107 176,6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8 686 276,2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8 686 276,2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8 135 104,4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1 132 849,9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1 030 772,4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1 030 772,4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17 766 554,5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11 650 545,5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авариного ветхового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обсутройство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1 189 552,6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-5 344 589,3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5 344 589,3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