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6b28" w14:textId="6dd6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Ульке Благодарного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Благодарного сельского округа города Актобе Актюбинской области от 10 июня 2014 года № 1. Зарегистрировано Департаментом юстиции Актюбинской области 13 июня 2014 года № 3947. Утратило силу решением акима Благодарного сельского округа города Актобе Актюбинской области от 25 декабря 2015 года №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Благодарного сельского округа города Актобе Актюбинской области от 25.12.2015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заместителя главного государственного ветеринарного санитарного инспектора Актюбинской городской территориальной инспекции Комитета ветеринарного контроля и надзора Министерства сельского хозяйства Республики Казахстан от 27 мая 2014 года № 5-2/289 аким Благодарного сельского округа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села Ульке Благодарного сельского округа, в связи с выявлением заболевания бруцеллез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Благодарного сельского округа города Актобе А.Джумакуловой.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3"/>
        <w:gridCol w:w="3947"/>
      </w:tblGrid>
      <w:tr>
        <w:trPr>
          <w:trHeight w:val="30" w:hRule="atLeast"/>
        </w:trPr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Благодарного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Б.Дарин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