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e414" w14:textId="0a5e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2013 года № 126 "О бюджете Айтекебийского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16 апреля 2014 года № 161. Зарегистрировано Департаментом юстиции Актюбинской области 29 апреля 2014 года № 3861.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Айтекебийского районного маслихата от 24 декабря 2013 года № 126 "О бюджете Айтекебийского района на 2014-2016 годы" (зарегистрированное в реестре государственной регистрации нормативных правовых актов № 3737, опубликованное 23, 30 января 2014 года в районной газете "Жаналык жаршысы" № 3, № 4) следущие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"3 660 599,7" заменить цифрами "3 783 418,7"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"3 010 599,7" заменить цифрами "3 133 418,7";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"3 887 553,9" заменить цифрами "4 010 372,9";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5-1.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2014-2016 годы" установлена с 1 апреля 2014 года ежемесячная надбавка за особые условия труда к должностым окладам работников государственных учреждений, не являющихся государственными служащими, а также работников государственных предприятий,финансируемых из местных бюджетов, в размере 10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"242 089,0" заменить цифрами "261 383,0";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социальная помощи – 150,0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учреждении, не являющихся государствеными служащими, а также работников государственных предприятии, финансируемых из местных бюджтов, в размере 10 процентов с 1 апреля 2014 года – 100 675,0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государственного пособия на детей до 18 лет – 2700,0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М.Коптлеуова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А.Ермагамбет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126 от 24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Айтекебийского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161 от 16 апреля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Айтекебийского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857"/>
        <w:gridCol w:w="500"/>
        <w:gridCol w:w="7260"/>
        <w:gridCol w:w="3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действии и (или) выдачу документов уполномоченными на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790"/>
        <w:gridCol w:w="1122"/>
        <w:gridCol w:w="1122"/>
        <w:gridCol w:w="5539"/>
        <w:gridCol w:w="29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4010372,9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1908073,5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186244,8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2014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аппараттов акима района в городе,города районного значения,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762"/>
        <w:gridCol w:w="5763"/>
      </w:tblGrid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2014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аппараттов акима района в городе,города районного значения,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778"/>
        <w:gridCol w:w="4179"/>
        <w:gridCol w:w="3780"/>
      </w:tblGrid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Актастинский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Аралтогайский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Кайрактинский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5724"/>
        <w:gridCol w:w="5724"/>
      </w:tblGrid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Актастинский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Аралтогайский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Кайрактинский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