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29fa5" w14:textId="e029f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в решение районного маслихата от 24 декабря 2013 года № 126 "О бюджете Айтекебийского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22 октября 2014 года № 183. Зарегистрировано Департаментом юстиции Актюбинской области 03 ноября 2014 года № 4053. Срок действия решения - до 1 января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Айтекебийский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от 24 декабря 2013 года № 126 "О бюджете Айтекебийского района на 2014-2016 годы" (зарегистрированное в реестре государственной регистрации нормативных правовых актов № 3737, опубликованное 23, 30 января 2014 года в районной газете "Жаналык жаршысы" за №3, №4 следущие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подпункте 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доходы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цифры "3 892 165,1" заменить цифрами "3 868 156,2";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неналоговым поступлениям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цифры "75 870,0" заменить цифрами "75 877,1";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поступлениям трансфертов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цифры "3 242 165,1" заменить цифрами "3 218 149,1";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подпункте 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затраты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цифры "4 118 937,3" заменить цифрами "4 097 845,3";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подпункте 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дефицит (профицит)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"-260 729,2" заменить цифрами "- 263 464,1";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подпункте 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финансирование дефицита (использование профицита)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"260 729,2" заменить цифрами "263 464,1";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части абзаца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"48 768,0" заменить цифрами "43 000,0";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части абзаца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"6 080,0" заменить цифрами "5 250,0";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части абзаца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"118 600,0" заменить цифрами "116 800,0";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части абзаца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"2 000,0" заменить цифрами "1 830,0";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части абзаца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"530 534,7" заменить цифрами "515 164,7";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части абзаца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"11 799,0" заменить цифрами "11 721,0";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616"/>
        <w:gridCol w:w="4684"/>
      </w:tblGrid>
      <w:tr>
        <w:trPr>
          <w:trHeight w:val="30" w:hRule="atLeast"/>
        </w:trPr>
        <w:tc>
          <w:tcPr>
            <w:tcW w:w="76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Соболева Л.И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А.Ермагамбет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Айтекебийского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от 24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Айтекебийского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183 от 22 октября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Айтекебийского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857"/>
        <w:gridCol w:w="500"/>
        <w:gridCol w:w="7260"/>
        <w:gridCol w:w="31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3868156,2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действии и (или) выдачу документов уполномоченными на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75877,1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3218149,1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3218149,1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3218149,1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790"/>
        <w:gridCol w:w="1122"/>
        <w:gridCol w:w="1122"/>
        <w:gridCol w:w="5539"/>
        <w:gridCol w:w="29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4097845,3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285718,3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252969,3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173190,3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167240,1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223101,3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1887133,9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1885685,9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1870872,9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107419,8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учереждений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86091,9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нфраструктуры в рамках второго направления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118867,6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111284,3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561608,4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561608,4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535684,7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92546,6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-263464,1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2013 года №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октября 2014 года № 183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финансирования бюджетных программ по аппараттов акима района в городе, города районного значения, поселка, села, сельского округа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6611"/>
        <w:gridCol w:w="5015"/>
      </w:tblGrid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123001011(015)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Айкенский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Актастинский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Аралтогайский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Жабасакский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Кайрактинский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Карабутакский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Кызылжулузский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Сулукольский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Ушкаттинский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167240,1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2013 года №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октября 2014 года № 183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финансирования бюджетных программ по аппараттов акима района в городе, города районного значения, поселка, села, сельского округа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3778"/>
        <w:gridCol w:w="4179"/>
        <w:gridCol w:w="3780"/>
      </w:tblGrid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Айкенский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Актастинский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Аралтогайский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Жабасакский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Кайрактинский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Карабутакский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Кызылжулузский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Сулукольский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Ушкаттинский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5724"/>
        <w:gridCol w:w="5724"/>
      </w:tblGrid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Айкенский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Актастинский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Аралтогайский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Жабасакский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Кайрактинский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Карабутакский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Кызылжулузский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Сулукольский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Ушкаттинский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