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ab63f" w14:textId="0dab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24 декабря 2014 года № 201. Зарегистрировано Департаментом юстиции Актюбинской области 12 января 2015 года № 4141. Утратило силу решением маслихата Айтекебийского района Актюбинской области от 12 мая 2015 года № 237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маслихата Айтекебийского района Актюбинской области от 12.05.2015 № 237.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проживания, в сельские населенные пункты Айтекебийского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 подъемное пособие в сумме, равной семидесятикратному месячному расчетному показателю;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социальная поддержка для приобретения или строительства жилья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К.Жанбырбаев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