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fe7b" w14:textId="a60f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2013 года № 121 "О бюджете Алгинского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19 февраля 2014 года № 133. Зарегистрировано Департаментом юстиции Актюбинской области 6 марта 2014 года № 3798. Утратило силу – решением маслихата Алгинского района Актюбинской области от 24.12.2014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– решением маслихата Алгинского района Актюбинской области от 24.12.2014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№ 121 «О бюджете Алгинского района на 2014-2016 годы» (зарегистрированное в Реестре государственной регистрации нормативных правовых актов № 3751, опубликованное 28 января 2014 года в районной газете «Жұлдыз-Звезда»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«4 405 434» заменить цифрами «4 600 108»;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«2 705 434» заменить цифрами «2 900 108»;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«4 405 434» заменить цифрами «4 669 598,8»;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цифру «0» заменить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цифрами «13 842»;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цифру «0» заменить цифрами «13 842»;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«- 15 434» заменить цифрами «- 98 766,8»;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«15 434» заменить цифрами «98 766,8».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«11 642» заменить цифрами «15 642»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строительство и (или) приобретение жилья коммунального жилищного фонда – 24 300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21 000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 занятости 2020» - 7 396 тысяче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131 241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Кенжегарин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А.Кайрушев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Алгинского районного маслихата от 19 февраля 2014 года № 133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25"/>
        <w:gridCol w:w="706"/>
        <w:gridCol w:w="763"/>
        <w:gridCol w:w="454"/>
        <w:gridCol w:w="712"/>
        <w:gridCol w:w="1972"/>
        <w:gridCol w:w="3989"/>
        <w:gridCol w:w="393"/>
        <w:gridCol w:w="237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4669598,8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276126,3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241981,3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2018933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2018933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355953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78554,4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29480,4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5256,4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368754,1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-98766,8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98766,8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Алгинского районного маслихата от 19 февраля 2014 года № 133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2013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городского и сельских округов в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2810"/>
        <w:gridCol w:w="2768"/>
        <w:gridCol w:w="2768"/>
        <w:gridCol w:w="2811"/>
      </w:tblGrid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135 077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10 900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17 800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133 241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5526"/>
        <w:gridCol w:w="3067"/>
        <w:gridCol w:w="2624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123045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12 844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17 735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92 450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