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88e4" w14:textId="4ba8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01 апреля 2014 года № 109. Зарегистрировано Департаментом юстиции Актюбинской области 18 апреля 2014 года № 3844. Утратило силу - постановлением акимата Алгинского района Актюбинской области от 30 декабря 2014 года № 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Алгинского района Актюбинской области от 30.12.2014 № 503.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285 "О реализации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акимат Алгинского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граждан на срочную воинскую службу в возрасте от восемнадцати до двацати семи лет, не имеющих права на отсрочку или освобождение от призыва, для комплектования Вооруженных Сил в апреле-июне и октябре-декабре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осуществляются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"Алгинская районная центральная больница"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Алгинского района"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государственному учреждению "Отдел по делам обороны Алгинского района"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 и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"Отдел по делам обороны Алгинского района" (Сыдыков Ж.) предоставить информацию о результатах призыва акиму района к 30 июня и 30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района Джалгаспаева М.А. и начальника государственного учреждения "Отдел по делам обороны Алгинского района" Сыдыков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