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4a3c" w14:textId="54c4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2013 года № 121 "О бюджете Алгинского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20 октября 2014 года № 169. Зарегистрировано Департаментом юстиции Актюбинской области 29 октября 2014 года № 4051. Утратило силу – решением маслихата Алгинского района Актюбинской области от 24.12.2014 № 182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– решением маслихата Алгинского района Актюбинской области от 24.12.2014 № 182.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Алгинский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2013 года № 121 «О бюджете Алгинского района на 2014-2016 годы» (зарегистрированное в Реестре государственной регистрации нормативных правовых актов № 3751, опубликованное 28 января 2014 года в районной газете «Жұлдыз-Звезда» № 4-5)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«5 043 977» заменить цифрами «5 057 576,6»;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«1 638 832» заменить цифрами «1 626 443»;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«38 050» заменить цифрами «50 558,5»;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«23 118» заменить цифрами «23 004»;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«3 343 977» заменить цифрами «3 357 571,1»;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«5 025 557,8» заменить цифрами «5 040 259,3»;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«15 434» заменить цифрами «20 990»;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«19 446» заменить цифрами «25 002»;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«- 98 766,8» заменить цифрами «- 105 424,7»;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«98 766,8» заменить цифрами «105 424,7».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«19 446» заменить цифрами «25 002»;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«79 890» заменить цифрами «86 194»;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«19 012» заменить цифрами «32 741»;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«68 087» заменить цифрами «67 970,7»;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«33 593» заменить цифрами «33 199»;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цифры «142 391» заменить цифрами «138 576,9»;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цифры «21 000» заменить цифрами «19 825,5»;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цифры «7 396» заменить цифрами «6 456»;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решение вводится в действие с 1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Р. Еркусимова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 Алгинского районного маслихата от 20 октября 2014 года № 169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24 декабря 2013 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5057576,6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3357571,1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3357571,1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3357571,1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5040259,3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279355,3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243909,5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15394,3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131929,1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2522774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2143687,2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2143687,2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2031949,2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195400,5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104778,8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90621,7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90621,7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489568,7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421823,7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416723,7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158477,7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155677,7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42660,6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42660,6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17868,9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проводимое при установлении границ районов, городов областного значения, районного значения, поселков, сел, сельских округов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58139,5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423080,9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417106,9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398912,9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-105424,7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 к решению Алгинского районного маслихата от 20 октября 2014 года № 169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24 декабря 2013 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городского и сельских округов в районном бюджете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4314"/>
        <w:gridCol w:w="2326"/>
        <w:gridCol w:w="2459"/>
        <w:gridCol w:w="2460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городского и сельских округов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 123022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 123008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 123011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133910,7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11132,4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9267,5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11392,8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11109,2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9011,3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7784,7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Каракудыкский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131 929,1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133 910,7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4251"/>
        <w:gridCol w:w="4143"/>
        <w:gridCol w:w="3101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городского и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 ния автомобильных дорог в городах районного значения, поселках, селах, сельских округах 123013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123040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дорог улиц населенных пунктов 123045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84437,4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Каракудыкский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15 244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12 668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89 133,8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