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2eba" w14:textId="1fa2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Акайского сельского округа от 6 ноября 2012 года № 11 "О наименовании улиц населенных пунктов Акайского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Акайского сельского округа Алгинского района Актюбинской области от 10 декабря 2014 года № 13. Зарегистрировано Департаментом юстиции Актюбинской области 19 января 2015 года № 4157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Акайского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Акайского сельского округа от 6 ноября 2012 года № 11 "О наименовании улиц населенных пунктов Акайского сельского округа" (зарегистрированного в Реестре государственной регистрации нормативных правовых актов за № 3446, опубликованное 27 ноября 2012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Сәрсен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