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8330" w14:textId="73b8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17 февраля 2014 года № 53. Зарегистрировано Департаментом юстиции Актюбинской области 28 февраля 2014 года № 3785. Утратило силу постановлением Байганинского районного акимата Актюбинской области от 29 декабря 2014 года № 272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Байганинского районного акимата Актюбинской области от 29.12.2014 № 272.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«Об образовании»,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2010-2020 годы»,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государственный образовательный заказ на дошкольное воспитание и обучение, размер подушевого финансирования и родительской платы по Байганинскому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Ш.Спанова.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Н.Аққұл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2014 года № 53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1099"/>
        <w:gridCol w:w="9488"/>
      </w:tblGrid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 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2014 года № 53 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bookmarkEnd w:id="1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2823"/>
        <w:gridCol w:w="2098"/>
        <w:gridCol w:w="2099"/>
        <w:gridCol w:w="2099"/>
        <w:gridCol w:w="2096"/>
      </w:tblGrid>
      <w:tr>
        <w:trPr>
          <w:trHeight w:val="30" w:hRule="atLeast"/>
        </w:trPr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сады, центры, мини-центры)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жидким топливом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до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за проживание в зонах экологического бедствия 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8"/>
        <w:gridCol w:w="798"/>
        <w:gridCol w:w="798"/>
        <w:gridCol w:w="798"/>
        <w:gridCol w:w="1142"/>
        <w:gridCol w:w="2008"/>
        <w:gridCol w:w="2008"/>
        <w:gridCol w:w="798"/>
        <w:gridCol w:w="798"/>
        <w:gridCol w:w="114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сады, центры, мини-центры)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твердым топливом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Отопление с электричеством, газом и центральное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коэффициента за проживание в зонах экологического бедствия 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сельской местности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в городской местности</w:t>
            </w:r>
          </w:p>
        </w:tc>
      </w:tr>
      <w:tr>
        <w:trPr>
          <w:trHeight w:val="30" w:hRule="atLeast"/>
        </w:trPr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2014 года № 53 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bookmarkEnd w:id="2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6098"/>
        <w:gridCol w:w="2885"/>
        <w:gridCol w:w="1368"/>
      </w:tblGrid>
      <w:tr>
        <w:trPr>
          <w:trHeight w:val="30" w:hRule="atLeast"/>
        </w:trPr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(ясли-детские сады, центры)</w:t>
            </w:r>
          </w:p>
        </w:tc>
        <w:tc>
          <w:tcPr>
            <w:tcW w:w="1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длительностью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9-10, 5 часов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часов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Примечание: Размер родительская плата на одного воспитанника в день не более 300 тенге.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