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7fd4" w14:textId="9167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99 "О бюджете Байганинского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19 февраля 2014 года № 107. Зарегистрировано Департаментом юстиции Актюбинской области 11 марта 2014 года № 3803.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2014-2016 годы" от 25 декабря 2013 года № 99 (зарегистрированное в реестре государственной регистрации нормативных правовых актов под № 3738, опубликованное 23, 30 января 2014 года в газете № 3, 4 "Жем-Сағыз")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"3 520 010" заменить цифрами "3 536 617";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"863 010" заменить цифрами "879 617";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"3 520 010" заменить цифрами "3 708 702,7";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"-18 077" заменить цифрами "-190 162,7"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"18 077" заменить цифрами "190 162,7".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008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2 127 377,3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округов в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56"/>
        <w:gridCol w:w="1108"/>
        <w:gridCol w:w="1108"/>
        <w:gridCol w:w="3074"/>
        <w:gridCol w:w="1924"/>
        <w:gridCol w:w="1924"/>
        <w:gridCol w:w="1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715"/>
        <w:gridCol w:w="1715"/>
        <w:gridCol w:w="1715"/>
        <w:gridCol w:w="1716"/>
        <w:gridCol w:w="1716"/>
        <w:gridCol w:w="2008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