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855e" w14:textId="c1c8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Жанажолского сельского округа от 5 октября 2011 года № 4 "О наименовании улиц Жанажолского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Байганинского района Актюбинской области от 25 ноября 2014 года № 07. Зарегистрировано Департаментом юстиции Актюбинской области 22 декабря 2014 года № 4099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Жанажолского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Жанажолского сельского округа от 5 октября 2011 года № 4 "О наименовании улиц Жанажолского сельского округа" (зарегистрированное в Реестре государственной регистрации нормативных правовых актов № 3-4-124, опубликованное 3 ноября 2011 года в районной газете "Жем-Сагыз")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"селолық", "селосына" заменить соответственно словами "ауылдық", "ауылында".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Жанажолского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И.Манибаев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