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00f1" w14:textId="ef80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видов, объемов и конкретных условий общественных работ по Иргизскому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15 января 2014 года № 1. Зарегистрировано Департаментом юстиции Актюбинской области 13 февраля 2014 года № 3779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руководителя аппарата акима Иргизского района Актюбинской области от 13.12.2015 № 04-1/38).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 в которых будут проводиться общественные работы, виды, объемы и конкретные условия для организации временной занятости безработных по Иргизскому району на 2014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«Иргизский районный отдел занятости и социальных программ» (А. Бейсенбайулы)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«Иргизский районный отдел экономики и бюджетного планирования» (Г.Жансугирова) обеспечить осуществление финансирования общественных работ за счет средств местного бюджета по бюджетной программе 451-002-100 «Общественные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А. Шахину.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отношения, возникшие с 1 января 2014 года.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ДУАНБЕКОВ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постановлению акимата района № 1 от 15.01.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 по Иргизскому району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786"/>
        <w:gridCol w:w="860"/>
        <w:gridCol w:w="3876"/>
        <w:gridCol w:w="1722"/>
        <w:gridCol w:w="1722"/>
        <w:gridCol w:w="861"/>
      </w:tblGrid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3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показателях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дено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чих мест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квадртаных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колодцев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села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повесток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армию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Иргизскому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квитанции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жителям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узел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периоди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озеленение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«Нур Отан»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«Иргиз-Торгай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природный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резерват»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Продолжительность рабочей недели составляет пять дней с двумя выходными, восьмичасовой рабочий день, обеденный перерыв - 1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