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9ad7" w14:textId="5a99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28 мая 2014 года № 107. Зарегистрировано Департаментом юстиции Актюбинской области 16 июня 2014 года № 3948. Утратило силу постановлением акимата Иргизского района Актюбинской области от 13 января 2016 года № 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Иргизского района Актюбинской области от 13.01.2016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Иргизского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постановления возложить на заместителя акима района Н. Кызбергенова.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ДУАНБЕКОВ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Иргизского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К. КОСАЯКОВ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мая 2014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 от 28 мая 2014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9"/>
        <w:gridCol w:w="7411"/>
      </w:tblGrid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социального обеспечения: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центра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центра занятости;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 всех специальностей организации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школы;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дошкольной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интернатом;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учебной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воспитательной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директора по профильному обучению;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заведующий мастерской;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преподаватель-организатор по начальной военной подготовке;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лагеря;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методист, методист;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библиотекой;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педагог-психолог;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педагог;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 организатор;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 дополнительного образования;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воспитатель, воспитатель;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мастер, мастер производственной учебы;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физической культуре;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труду;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сестра;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диетическая сестра;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 вожатый, вожатый;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хореограф;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кабинетом;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организаций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2"/>
        <w:gridCol w:w="800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Должности специалистов культуры: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руководитель организации;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художественный руководитель;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отделом;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художник;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аккомпаниатор;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фольклора;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культорганизатор;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по культурно досуговой днятельности;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редактор;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музыкальный руководитель: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звукорежиссер;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кружка.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ветеринарии: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организаций ветеринарии;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ветеринарным пунктом;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здравоохранения: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врач;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заместители главного врача;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заведующие поликлиникой, отделениями, кабинетами, аптеками;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врачи всех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медицинский персонал всех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работник.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Должности специалистов спорта: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жиректора по учебной работе;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по спорту;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 преподаватель.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