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dfab" w14:textId="ee6d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Иргизского районного маслихата от 24 декабря 2013 года № 109 "О бюджете Иргизского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8 августа 2014 года № 153. Зарегистрировано Департаментом юстиции Актюбинской области 25 августа 2014 года № 3991. Утратило силу в связи с истечением срока применения (письмо Иргизского районного маслихата Актюбинской области от 9 января 2015 года № 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– (письмо Иргизского районного маслихата Актюбинской области от 09.01.2015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маслихат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24 декабря 2013 года № 109 «О бюджете Иргизского района на 2014-2016 годы» (зарегистрированное в реестре государственной регистрации нормативных правовых актов за № 3731, опубликованное 21 января 2014 года в газете «Иргиз» № 3-6)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«4 029 447» заменить цифрами «4 074 536»;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цифры «3 799 447» заменить цифрами « 3 844 536»;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«4 057 135,2» заменить цифрами «4 102 224,2»;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проектирование, строительство и (или) приобретение жилья коммунального жилищного фонда –27 168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«263 284» заменить цифрами «259 274»;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разработку генеральных планов населенных пунктов- 3 000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 «Дорожной карты занятости 2020» - 18 931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 АЛДАНОВ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районного маслихата № 153 от 8 августа 2014 года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109 от 24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33"/>
        <w:gridCol w:w="914"/>
        <w:gridCol w:w="1"/>
        <w:gridCol w:w="914"/>
        <w:gridCol w:w="1"/>
        <w:gridCol w:w="1"/>
        <w:gridCol w:w="915"/>
        <w:gridCol w:w="915"/>
        <w:gridCol w:w="1"/>
        <w:gridCol w:w="446"/>
        <w:gridCol w:w="468"/>
        <w:gridCol w:w="1"/>
        <w:gridCol w:w="4135"/>
        <w:gridCol w:w="2482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4 074 536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официальных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3 844 536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4 102 224,2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204 904,3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1 836 165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120 343,5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78 039,1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Функ-циональ-ная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-42 948,2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42 948,2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районного маслиахата № 153 от 8 августа 2014 года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маслиахата № 109 от 24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села, сельского округа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3382"/>
        <w:gridCol w:w="2801"/>
        <w:gridCol w:w="2801"/>
        <w:gridCol w:w="2801"/>
      </w:tblGrid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обеспечению деятельности акима района в городе, города районного значения, поселка, села,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«Оказание социальной помощи нуждающимся гражданам на дому»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«Освещение улиц населенных пунктов»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санитарии населенных пунктов»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3013"/>
        <w:gridCol w:w="3013"/>
        <w:gridCol w:w="3013"/>
        <w:gridCol w:w="2707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«Благоустройство и озеленение населенных пунктов»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функционирования автомобильных дорог в городах районного значения, поселках, селах,сельских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