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5435" w14:textId="4765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по Каргалинскому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15 апреля 2014 года № 108. Зарегистрировано Департаментом юстиции Актюбинской области 04 мая 2014 года № 3881. Утратило силу постановлением акимата Каргалинского района Актюбинской области от 4 ноября 2014 года № 372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Каргалинского района Актюбинской области от 04.11.2014 № 372.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2013 года "О внесении изменений в постановление Правительства Республики Казахстан от 28 мая 2010 года № 488 "Об утверждении программы по обеспечению детей дошкольным воспитанием и обучением "Балапан" на 2010 - 2014 годы" акимат Каргалинского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государственный образовательный заказ на дошкольное воспитание и обучение, размер подушевого финансирования и родительской платы по Каргалинскому району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И.Тынымгереева.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апреля 2014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099"/>
        <w:gridCol w:w="9488"/>
      </w:tblGrid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 размещенных в детских дошкольных организациях за счет государственного образовательного заказа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апреля 2014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 в 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858"/>
        <w:gridCol w:w="943"/>
        <w:gridCol w:w="858"/>
        <w:gridCol w:w="858"/>
        <w:gridCol w:w="681"/>
        <w:gridCol w:w="471"/>
        <w:gridCol w:w="472"/>
        <w:gridCol w:w="943"/>
        <w:gridCol w:w="1967"/>
        <w:gridCol w:w="1792"/>
        <w:gridCol w:w="859"/>
        <w:gridCol w:w="683"/>
      </w:tblGrid>
      <w:tr>
        <w:trPr>
          <w:trHeight w:val="30" w:hRule="atLeast"/>
        </w:trPr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(ясли-сады)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с твердым топливом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с электричеством, газом или центральное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группы до 3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групп до 5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групп до 7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групп до 9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 более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группы до 3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групп до 5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групп до 7 групп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группе не более 20 детей)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групп до 7 групп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группе более 25 детей)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групп до 9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 более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апреля 2014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одного воспитанника в день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9"/>
        <w:gridCol w:w="2329"/>
        <w:gridCol w:w="3361"/>
        <w:gridCol w:w="2331"/>
      </w:tblGrid>
      <w:tr>
        <w:trPr>
          <w:trHeight w:val="30" w:hRule="atLeast"/>
        </w:trPr>
        <w:tc>
          <w:tcPr>
            <w:tcW w:w="4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за содержание ребенка в дошкольной организации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(ясли - детские сады)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с длительностью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5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