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9693" w14:textId="6c19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08 января 2014 года № 25 "Об организации и финансировании общественных работ в Каргалинском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02 декабря 2014 года № 405. Зарегистрировано Департаментом юстиции Актюбинской области 23 декабря 2014 года № 4103. Утратило силу постановлением акимата Каргалинского района Актюбинской области от 21 апреля 2017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Каргалинского района Актюбинской области от 21.04.2017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08 января 2014 года № 25 "Об организации и финансировании общественных работ в Каргалинском районе" (зарегистрированное в департаменте юстиции Актюбинской области за № 3769, опубликованное в районной газете "Қарғалы" 13 февраля 2014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Тынымгереева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И.Тынымгереев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 от 02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 осуществляющих общественные работы, виды, объемы общественных работ,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2436"/>
        <w:gridCol w:w="1207"/>
        <w:gridCol w:w="3839"/>
        <w:gridCol w:w="1707"/>
        <w:gridCol w:w="1708"/>
        <w:gridCol w:w="200"/>
      </w:tblGrid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/проекты/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по договору на 1 человека /прогноз/ /тенге/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 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акимаАщылысайского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"Государственныйархив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акимаВелиховского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дворовых клубов для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акимаЖелтауского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Кос-Истекского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"Бадамша-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Степного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"ГЦВП"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"Каргалинская районная прокуратура"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"Жаңа үй Қарғалы"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"Каргалинский районный филиал партии "НұрОтан"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Конкретные условия общественных работ: продолжительность рабочей недели составляет 5 дней с двумя выходными, восьмичасовой рабочий день, обеденный перерыв 1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