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a07c" w14:textId="42ea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Каргалинского района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24 декабря 2014 года № 250. Зарегистрировано Департаментом юстиции Актюбинской области 19 января 2015 года № 4161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Каргалинского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                                                2 372 280,2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                                    448 487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                              36 753,5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                                          1 966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                                    1 885 073,7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                                                2 403 537,6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кредитование                                                194 262,5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                                          204 532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                              10 269,5ысяч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                                    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                        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                                          - 225 519,9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                        225 519,9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Каргалинского района Актюбинской области от 11.03.2015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03.04.2015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286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05.06.2015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10.08.2015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06.11.2015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физических, юридических лиц и индивидуальных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бензин (за исключением авиационного) и дизельного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сбор за государственную регистрацию юридических лиц и учетную регистрацию филиалов и представительств, а также их перерегистрацию;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штрафы, пени, санкции, взыскания налагаемые государственными учреждениями, финансируемые из бюджета (города областного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зачитывается в счет уплаты социального налога в пределах 4 процентов от фонда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1 января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минимальный размер заработный платы - 21 364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1 982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величина прожиточного минимума для исчисления размеров базовых социальных выплат – 21 364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выплата с 1 января 2015 года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размере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Исключен решением маслихата Каргалинского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предусмотренный в районном бюджете на 2015 год субвенции, передаваемые из областного бюджета в сумме - 1 524 357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 в районном бюджете на 2015 год целевые текущие трансферты в областной бюджет в связи с передачей расходов, предусмотренных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общей сумме 9 771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новой редакции - решением маслихата Каргалинского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2015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3 500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10 334 тысяч тенге – на проведение мероприятий, посвященных семидесятилетию Победы в Великой Отечественной войне;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3 000 тысяч тенге –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90 364 тысяч тенге - на выплату с 1 января 2015 года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25 690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31 553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17 782 тысяч тенге –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670 тысяч тенге - на содержание подразделений местных исполнительных органов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Каргалинского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06.11.2015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Учесть, что в районном бюджете на 2015 год поступление целевых трансфертов на развитие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 тысяч тенге -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 тысяч тенге - на развитие системы водоснабжения и водоотведения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8 087 тысяч тенге – на проектирование и (или) строительство, реконструкцию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маслихата Каргалинского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9-1. Учесть в районном бюджете на 2015 год поступления целевого трансферта из Национального фонда Республики Казахстан в общей сумме 171 829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Распределение указанных сумм целевых трансфертов определяется на основании постановления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9-1 в соответствии с решением маслихата Каргалинского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районном бюджете на 2015 год поступление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 тысяч тенге -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 тысяч тенге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40 782,5 тысяч тенге - на разработку генеральных планов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1 763 тысяч тенге - на возмещение (до 50%) стоимости сельскохозяйственных животных (крупного и мелкого рогатого скота)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3 191 тысяч тенге - на благоустройство и озеленение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29 155 тысяч тенге - на дополнительное образование для детей и юношества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12 474 тысяч тенге -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10 496 тысяч тенге - на содержание ребенка (детей), переданным патронатным воспитателям;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875,2 тысяче тенге - на ремонт объектов в рамках развития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46 000 тысяч тенге – на средний ремонт автомобильной дороги районного значения "Бадамша-Степное"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20 000 тысяч тенге – на строительство и реконструкцию объектов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5 000 тысяч тенге – на развитие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маслихата Каргалинского района Актюбинской области от 11.03.2015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 от 05.06.2015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10.08.2015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06.11.2015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Учесть в районном бюджете на 2015 год из республиканского бюджета бюджетных кредитов местным исполнительным органам для реализации мер социальной поддержки специалистов, в соответствии с условиями, определяемыми Правительством Республики Казахстан в сумме 32 703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Распределение указанных сумм текущих трансфертов определяется на основании постановления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Утвердить резерв местного исполнительного органа района на 2015 год в сумме 9 743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перечень бюджетных программ районного бюджета, не подлежащих секвестру в процессе исполнения местного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перечень бюджетных программ сельских округов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 Кудря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Каргалинского района Актюбинской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835"/>
        <w:gridCol w:w="488"/>
        <w:gridCol w:w="313"/>
        <w:gridCol w:w="7074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463"/>
        <w:gridCol w:w="1125"/>
        <w:gridCol w:w="1125"/>
        <w:gridCol w:w="297"/>
        <w:gridCol w:w="5553"/>
        <w:gridCol w:w="29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743"/>
        <w:gridCol w:w="1019"/>
        <w:gridCol w:w="654"/>
        <w:gridCol w:w="2845"/>
        <w:gridCol w:w="5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639"/>
        <w:gridCol w:w="1553"/>
        <w:gridCol w:w="1554"/>
        <w:gridCol w:w="410"/>
        <w:gridCol w:w="3132"/>
        <w:gridCol w:w="3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-225519,9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2122"/>
        <w:gridCol w:w="1240"/>
        <w:gridCol w:w="795"/>
        <w:gridCol w:w="1240"/>
        <w:gridCol w:w="56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761"/>
        <w:gridCol w:w="1847"/>
        <w:gridCol w:w="1848"/>
        <w:gridCol w:w="488"/>
        <w:gridCol w:w="2304"/>
        <w:gridCol w:w="3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6"/>
        <w:gridCol w:w="1230"/>
        <w:gridCol w:w="1671"/>
        <w:gridCol w:w="6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321"/>
        <w:gridCol w:w="6034"/>
        <w:gridCol w:w="23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4"/>
        <w:gridCol w:w="674"/>
        <w:gridCol w:w="674"/>
        <w:gridCol w:w="674"/>
        <w:gridCol w:w="8931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872"/>
        <w:gridCol w:w="509"/>
        <w:gridCol w:w="327"/>
        <w:gridCol w:w="7389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482"/>
        <w:gridCol w:w="1172"/>
        <w:gridCol w:w="1172"/>
        <w:gridCol w:w="309"/>
        <w:gridCol w:w="5787"/>
        <w:gridCol w:w="25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116"/>
        <w:gridCol w:w="1583"/>
        <w:gridCol w:w="1583"/>
        <w:gridCol w:w="418"/>
        <w:gridCol w:w="3425"/>
        <w:gridCol w:w="30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секвестору в процессе исполнения Каргалинского районого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Каргалинского района Актюбинской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3163"/>
        <w:gridCol w:w="1474"/>
        <w:gridCol w:w="1474"/>
        <w:gridCol w:w="1816"/>
        <w:gridCol w:w="1812"/>
        <w:gridCol w:w="1476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619"/>
        <w:gridCol w:w="1619"/>
        <w:gridCol w:w="2734"/>
        <w:gridCol w:w="2780"/>
        <w:gridCol w:w="2357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