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8399" w14:textId="47f8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2013 года № 125 "О бюджете Хобдинского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20 февраля 2014 года № 138. Зарегистрировано Департаментом юстиции Актюбинской области 11 марта 2014 года № 3801. Утратило силу решением Кобдинского районного маслихата Актюбинской области от 23 декабря 2014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Кобдинского районного маслихата Актюбинской области от 23.12.2014 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24 декабря 2013 года № 125 «О бюджете Хобдинского района на 2014-2016 годы» (зарегистрированное в Реестре государственной регистрации нормативных правовых актов № 3739, опубликованное 17 января 2014 года в газете «Кобда» за №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2 971 444 заменить цифрами 2 993 234;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2 631 444 заменить цифрами 2 653 234;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2 971 444 заменить цифрами 3 022 643,1;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-46 181 заменить цифрами -75 590,1;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46 181 заменить цифрами 75 590,1;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14 403 заменить цифрами 22 803;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 коммунального жилищного фонда - 2000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функционирование автомобильных дорог - 5 940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Дорожная карта занятости 2020 - 5 450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К.МУСАГАЛИЕВ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2013 года № 125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34"/>
        <w:gridCol w:w="803"/>
        <w:gridCol w:w="412"/>
        <w:gridCol w:w="1055"/>
        <w:gridCol w:w="47"/>
        <w:gridCol w:w="1103"/>
        <w:gridCol w:w="4546"/>
        <w:gridCol w:w="299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3 022 643,1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предпринемательской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предпринемательской деятельности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52 782,0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52 782,0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52 782,0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8 326,5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31 134,6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