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391e" w14:textId="dba3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декабря 2014 года № 155. Зарегистрировано Департаментом юстиции Актюбинской области 29 января 2015 года № 4187. Утратило силу решением маслихата Мартукского района Актюбинской области от 15 июля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для проведения мирных собраний, митингов, шествий, пикетов и демонстраций на территории Мартукского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Мартукского 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23 декабря 2014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на территории Мартукского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806"/>
        <w:gridCol w:w="8688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парка культуры и отдыха "Жастык" по улице Есет Кокиулы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парка по улице Болашак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между зданиями магазина "Перекресток" и кафе "Алка" по улице 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