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fc1d" w14:textId="c68f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20 декабря 2013 года № 541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 августа 2014 года № 245. Зарегистрировано Департаментом юстиции Актюбинской области 4 сентября 2014 года № 4025. Утратил силу постановлением акимата Мугалжарского района Актюбинской области от 09 ноября 2015 года № 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Мугалжарского района Актюбинской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598 "О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20 декабря 2013 года № 541 "Об утверждении государственногообразовательного заказа на дошкольное воспитание и обучение, размеров подушевого финансирования и родительской платы" (зарегистрировано в Реестре государственной регистрации нормативных правовых актов за № 3730, опубликовано в районной газете "Мұғалжар" 16 января 2014 года за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от 1 августа 2014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157"/>
        <w:gridCol w:w="9339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размещаемые в детских дошкольных организациях за счет государственного образовательного заказа (количество)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от 1 августа 2014 года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392"/>
        <w:gridCol w:w="2360"/>
        <w:gridCol w:w="392"/>
        <w:gridCol w:w="2361"/>
        <w:gridCol w:w="2361"/>
        <w:gridCol w:w="2362"/>
      </w:tblGrid>
      <w:tr>
        <w:trPr>
          <w:trHeight w:val="30" w:hRule="atLeast"/>
        </w:trPr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сады(ясли-сады, 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жидким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твердым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 центральным отоплением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1,2 за проживание в зонах экологического бедствия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