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9f45" w14:textId="d999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Журынского сельского округа от 20 ноября 2008 года №14 "О даче названий улицы станций Изембет Журынского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05 декабря 2014 года № 27. Зарегистрировано Департаментом юстиции Актюбинской области 25 декабря 2014 года № 4116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«О местном государственном управлении и самоуправлении в Республике Казахстан»,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Журынского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20 ноября 2008 года №14 «О даче названий улицы станций Изембет Журынского аульного округа Мугалжарского района» (зарегистрированное в реестре государственной регистрации нормативных правовых актов за №3-9-77, опубликованное 10 декабря 2008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«аульного» заменить соответственно словом «сельского»;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«от 21 января 2005 года №45 «Об Утверждений государственных работ ономастики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 учетом мнения жителей станции Изембет Журынского сельского округа, присвоить наименование основной улице «Орталық»;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Журынского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Т.Абдирзак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