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8af7" w14:textId="5d68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села Мугалжар от 14 августа 2012 года № 20 "О присвоении наименования безымянной улице разъезда № 57 "Тас" села Мугалжар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Мугалжар Мугалжарского района Актюбинской области от 20 октября 2014 года № 20. Зарегистрировано Департаментом юстиции Актюбинской области 07 ноября 2014 года № 4065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 села Мугалжар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Мугалжар от 14 августа 2012 года № 20 «О присвоении наименования безымянной улице разъезда № 57 «Тас» села Мугалжар Мугалжарского района» (зарегистрировано в реестре государственной регистрации нормативных правовых актов за № 3409, опубликовано 13 сентября 2012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в заголовке и в преамбуле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слово «селосының» заменить словом «ауылының».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села Мугалжар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Даримбетов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