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66bb" w14:textId="7df6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Темирскому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3 февраля 2014 года № 26. Зарегистрировано Департаментом юстиции Актюбинской области 12 февраля 2014 года № 3777. Утратило силу постановлением акимата Темирского района Актюбинской области от 02 декабря 2014 года №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Темирского района Актюбинской области от 02.12.2014 № 349.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Респблуике Казахстан»,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«Об утверждении программы по обеспечению детей дошкольным воспитанием и обучением «Балапан» на 2010-2020 годы»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Темирскому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Н.Калауова.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февраля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099"/>
        <w:gridCol w:w="9488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детских дошкольных организациях за счет государственного образовательного заказа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февраля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6"/>
        <w:gridCol w:w="465"/>
        <w:gridCol w:w="2797"/>
        <w:gridCol w:w="492"/>
        <w:gridCol w:w="492"/>
        <w:gridCol w:w="2799"/>
        <w:gridCol w:w="2799"/>
      </w:tblGrid>
      <w:tr>
        <w:trPr>
          <w:trHeight w:val="30" w:hRule="atLeast"/>
        </w:trPr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(ясли-сады, центры)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жидким 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твердим 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электричеством, газом и центральным отоплением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коэффициента 1,2 за проживание в зонах экологического бедствия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февраля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одного воспитанника в день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5182"/>
        <w:gridCol w:w="2680"/>
        <w:gridCol w:w="2680"/>
      </w:tblGrid>
      <w:tr>
        <w:trPr>
          <w:trHeight w:val="30" w:hRule="atLeast"/>
        </w:trPr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сады, центры)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с длительностью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 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