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da9e" w14:textId="88dd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166 "О бюджете Темирского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15 октября 2014 года № 211. Зарегистрировано Департаментом юстиции Актюбинской области 30 октября 2014 года № 4052. Утратило силу - (письмо маслихата Темирского района Актюбинской области от 11 июня 2015 года № 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(письмо маслихата Темирского района Актюбинской области от 11.06.2015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2013 года № 166 "О бюджете Темирского района на 2014-2016 годы" (зарегистрированное в Реестре государственной регистрации нормативных правовых актов за № 3735, опубликованное 17 января 2014 года в районной газете "Темір"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"4 330 751" заменить цифрами "4 326 926",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цифры "1 585 179" заменить цифрами "1 581 354";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цифры "4 319 549,3" заменить цифрами "4 319 743,8";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"- 123 272,3" заменить цифрами "- 127 291,8";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"123 272,3"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цифрами "127 291,8";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"4 300" заменить цифрами "4 076";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"3 356" заменить цифрами "4 288";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"74 080" заменить цифрами "54 080";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"8 649" заменить цифрами "8 504";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"3 359" заменить цифрами "2 998";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"13 811" заменить цифрами "29 784".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2014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1588"/>
        <w:gridCol w:w="1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4 326 926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4 319 743,8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- 127 291,8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127 291,8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