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87ca9" w14:textId="1587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Темирского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23 декабря 2014 года № 223. Зарегистрировано Департаментом юстиции Актюбинской области 29 января 2015 года № 4186. Утратило силу решением маслихата Темирского района Актюбинской области от 08 июня 2016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Темирского района Актюбинской области от 08.06.2016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в целях дополнительного регламентирования порядка проведения мирных собраний, митингов, шествий, пикетов и демонстраций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Определить места для проведения мирных собраний, митингов, шествий, пикетов и демонстраций на территории Темирского района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маслихатаН. 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проведения мирных собраний, митингов, шествий, пикетов и демонстраций на территории Темирского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7"/>
        <w:gridCol w:w="1082"/>
        <w:gridCol w:w="8331"/>
      </w:tblGrid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 по улице Тосбулак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Домом культуры по улице Карабас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Кенкияк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Домом культуры по улице Парковая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Копинским сельским клубом по улице Саябак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Каиндинским сельским клубом по улице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Саркульским сельским клубом по улице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с правой стороны дома № 40 по улице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Темирским городским клубом по улице С.Байишева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Центральным стадионом в микрорайоне 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 спортивной площади по улице Геологов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Шыгырлы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Шыгырлинским сельским клубом по улице А.Молдагуловой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